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68" w:rsidRPr="001F79CA" w:rsidRDefault="009B7968" w:rsidP="00C7757E">
      <w:pPr>
        <w:pStyle w:val="Heading1"/>
      </w:pPr>
      <w:bookmarkStart w:id="0" w:name="_Toc416856714"/>
      <w:bookmarkStart w:id="1" w:name="_Toc416939689"/>
      <w:bookmarkStart w:id="2" w:name="_GoBack"/>
      <w:r w:rsidRPr="001F79CA">
        <w:t>Appendix 7: Template for planning observations</w:t>
      </w:r>
      <w:bookmarkEnd w:id="0"/>
      <w:bookmarkEnd w:id="1"/>
      <w:bookmarkEnd w:id="2"/>
    </w:p>
    <w:p w:rsidR="009B7968" w:rsidRPr="001F79CA" w:rsidRDefault="009B7968" w:rsidP="00282A67">
      <w:pPr>
        <w:pStyle w:val="Heading3"/>
      </w:pPr>
      <w:r w:rsidRPr="001F79CA">
        <w:t>Observations</w:t>
      </w:r>
    </w:p>
    <w:p w:rsidR="009B7968" w:rsidRDefault="009B7968" w:rsidP="00282A67">
      <w:r w:rsidRPr="001F79CA">
        <w:t>List staff and/or situations to be observed – may be the same</w:t>
      </w:r>
      <w:r>
        <w:t xml:space="preserve"> as</w:t>
      </w:r>
      <w:r w:rsidRPr="001F79CA">
        <w:t xml:space="preserve"> or different from </w:t>
      </w:r>
      <w:r>
        <w:t xml:space="preserve">those </w:t>
      </w:r>
      <w:r w:rsidRPr="001F79CA">
        <w:t>interview</w:t>
      </w:r>
      <w:r>
        <w:t>ed</w:t>
      </w:r>
      <w:r w:rsidRPr="001F79CA">
        <w:t>. Consumers and families will only be observed as part of their interaction with staff (clinicians and reception/administration staff).</w:t>
      </w:r>
    </w:p>
    <w:p w:rsidR="00282A67" w:rsidRPr="001F79CA" w:rsidRDefault="00282A67" w:rsidP="00282A67"/>
    <w:tbl>
      <w:tblPr>
        <w:tblW w:w="0" w:type="auto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993"/>
        <w:gridCol w:w="3062"/>
        <w:gridCol w:w="2402"/>
        <w:gridCol w:w="3041"/>
        <w:gridCol w:w="1134"/>
      </w:tblGrid>
      <w:tr w:rsidR="009B7968" w:rsidRPr="00282A67" w:rsidTr="007777BB">
        <w:trPr>
          <w:cantSplit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:rsidR="009B7968" w:rsidRPr="00282A67" w:rsidRDefault="009B7968" w:rsidP="00282A67">
            <w:pPr>
              <w:pStyle w:val="TableText"/>
              <w:rPr>
                <w:b/>
              </w:rPr>
            </w:pPr>
            <w:r w:rsidRPr="00282A67">
              <w:rPr>
                <w:b/>
              </w:rPr>
              <w:t>Name of group or person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:rsidR="009B7968" w:rsidRPr="00282A67" w:rsidRDefault="009B7968" w:rsidP="00282A67">
            <w:pPr>
              <w:pStyle w:val="TableText"/>
              <w:rPr>
                <w:b/>
              </w:rPr>
            </w:pPr>
            <w:r w:rsidRPr="00282A67">
              <w:rPr>
                <w:b/>
              </w:rPr>
              <w:t>Perspective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:rsidR="009B7968" w:rsidRPr="00282A67" w:rsidRDefault="009B7968" w:rsidP="00282A67">
            <w:pPr>
              <w:pStyle w:val="TableText"/>
              <w:rPr>
                <w:b/>
              </w:rPr>
            </w:pPr>
            <w:r w:rsidRPr="00282A67">
              <w:rPr>
                <w:b/>
              </w:rPr>
              <w:t>When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:rsidR="009B7968" w:rsidRPr="00282A67" w:rsidRDefault="009B7968" w:rsidP="00282A67">
            <w:pPr>
              <w:pStyle w:val="TableText"/>
              <w:rPr>
                <w:b/>
              </w:rPr>
            </w:pPr>
            <w:r w:rsidRPr="00282A67">
              <w:rPr>
                <w:b/>
              </w:rPr>
              <w:t>Where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:rsidR="009B7968" w:rsidRPr="00282A67" w:rsidRDefault="009B7968" w:rsidP="00282A67">
            <w:pPr>
              <w:pStyle w:val="TableText"/>
              <w:rPr>
                <w:b/>
              </w:rPr>
            </w:pPr>
            <w:r w:rsidRPr="00282A67">
              <w:rPr>
                <w:b/>
              </w:rPr>
              <w:t>Contact person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:rsidR="009B7968" w:rsidRPr="00282A67" w:rsidRDefault="009B7968" w:rsidP="00282A67">
            <w:pPr>
              <w:pStyle w:val="TableText"/>
              <w:rPr>
                <w:b/>
              </w:rPr>
            </w:pPr>
            <w:r w:rsidRPr="00282A67">
              <w:rPr>
                <w:b/>
              </w:rPr>
              <w:t>Who is organising the observation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:rsidR="009B7968" w:rsidRPr="00282A67" w:rsidRDefault="009B7968" w:rsidP="00282A67">
            <w:pPr>
              <w:pStyle w:val="TableText"/>
              <w:rPr>
                <w:b/>
              </w:rPr>
            </w:pPr>
            <w:r w:rsidRPr="00282A67">
              <w:rPr>
                <w:b/>
              </w:rPr>
              <w:t>Organised</w:t>
            </w:r>
            <w:r w:rsidR="00282A67" w:rsidRPr="00282A67">
              <w:rPr>
                <w:b/>
              </w:rPr>
              <w:br/>
            </w:r>
            <w:r w:rsidRPr="00282A67">
              <w:rPr>
                <w:b/>
              </w:rPr>
              <w:t>Y/N</w:t>
            </w:r>
          </w:p>
        </w:tc>
      </w:tr>
      <w:tr w:rsidR="009B7968" w:rsidRPr="001F79CA" w:rsidTr="007777BB">
        <w:trPr>
          <w:cantSplit/>
          <w:trHeight w:val="4253"/>
        </w:trPr>
        <w:tc>
          <w:tcPr>
            <w:tcW w:w="1843" w:type="dxa"/>
            <w:tcBorders>
              <w:top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:rsidR="009B7968" w:rsidRPr="001F79CA" w:rsidRDefault="009B7968" w:rsidP="00282A67">
            <w:pPr>
              <w:pStyle w:val="TableTex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B7968" w:rsidRPr="001F79CA" w:rsidRDefault="009B7968" w:rsidP="00282A67">
            <w:pPr>
              <w:pStyle w:val="TableTex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B7968" w:rsidRPr="001F79CA" w:rsidRDefault="009B7968" w:rsidP="00282A67">
            <w:pPr>
              <w:pStyle w:val="TableText"/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B7968" w:rsidRPr="001F79CA" w:rsidRDefault="009B7968" w:rsidP="00282A67">
            <w:pPr>
              <w:pStyle w:val="TableText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B7968" w:rsidRPr="001F79CA" w:rsidRDefault="009B7968" w:rsidP="00282A67">
            <w:pPr>
              <w:pStyle w:val="TableText"/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B7968" w:rsidRPr="001F79CA" w:rsidRDefault="009B7968" w:rsidP="00282A67">
            <w:pPr>
              <w:pStyle w:val="TableTex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6A6A6" w:themeColor="background1" w:themeShade="A6"/>
            </w:tcBorders>
            <w:shd w:val="clear" w:color="auto" w:fill="auto"/>
          </w:tcPr>
          <w:p w:rsidR="009B7968" w:rsidRPr="001F79CA" w:rsidRDefault="009B7968" w:rsidP="00282A67">
            <w:pPr>
              <w:pStyle w:val="TableText"/>
            </w:pPr>
          </w:p>
        </w:tc>
      </w:tr>
    </w:tbl>
    <w:p w:rsidR="006D7E3A" w:rsidRPr="001F79CA" w:rsidRDefault="006D7E3A" w:rsidP="007D4A9A"/>
    <w:sectPr w:rsidR="006D7E3A" w:rsidRPr="001F79CA" w:rsidSect="007D4A9A">
      <w:footerReference w:type="even" r:id="rId8"/>
      <w:footerReference w:type="default" r:id="rId9"/>
      <w:pgSz w:w="16834" w:h="11907" w:orient="landscape" w:code="9"/>
      <w:pgMar w:top="1134" w:right="1134" w:bottom="1134" w:left="1134" w:header="28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958" w:rsidRDefault="005C1958">
      <w:pPr>
        <w:spacing w:line="240" w:lineRule="auto"/>
      </w:pPr>
      <w:r>
        <w:separator/>
      </w:r>
    </w:p>
  </w:endnote>
  <w:endnote w:type="continuationSeparator" w:id="0">
    <w:p w:rsidR="005C1958" w:rsidRDefault="005C19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A9A" w:rsidRPr="007D4A9A" w:rsidRDefault="007D4A9A" w:rsidP="007D4A9A">
    <w:pPr>
      <w:pStyle w:val="VersoFooter"/>
    </w:pPr>
    <w:r w:rsidRPr="00FC46E7">
      <w:rPr>
        <w:rStyle w:val="PageNumber"/>
      </w:rPr>
      <w:fldChar w:fldCharType="begin"/>
    </w:r>
    <w:r w:rsidRPr="00FC46E7">
      <w:rPr>
        <w:rStyle w:val="PageNumber"/>
      </w:rPr>
      <w:instrText xml:space="preserve"> PAGE </w:instrText>
    </w:r>
    <w:r w:rsidRPr="00FC46E7">
      <w:rPr>
        <w:rStyle w:val="PageNumber"/>
      </w:rPr>
      <w:fldChar w:fldCharType="separate"/>
    </w:r>
    <w:r>
      <w:rPr>
        <w:rStyle w:val="PageNumber"/>
        <w:noProof/>
      </w:rPr>
      <w:t>2</w:t>
    </w:r>
    <w:r w:rsidRPr="00FC46E7">
      <w:rPr>
        <w:rStyle w:val="PageNumber"/>
      </w:rPr>
      <w:fldChar w:fldCharType="end"/>
    </w:r>
    <w:r>
      <w:tab/>
      <w:t>Health Literacy Review: A guide – Appendix 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75" w:rsidRDefault="00DE5275" w:rsidP="007D4A9A">
    <w:pPr>
      <w:pStyle w:val="RectoFooter"/>
      <w:tabs>
        <w:tab w:val="clear" w:pos="8647"/>
        <w:tab w:val="clear" w:pos="9356"/>
        <w:tab w:val="right" w:pos="13892"/>
        <w:tab w:val="right" w:pos="14601"/>
      </w:tabs>
    </w:pPr>
    <w:r>
      <w:tab/>
      <w:t>Health Literacy Review: A guide</w:t>
    </w:r>
    <w:r w:rsidR="007D4A9A">
      <w:t xml:space="preserve"> – Appendix 7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3062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958" w:rsidRPr="00E460B6" w:rsidRDefault="005C1958" w:rsidP="007B4D3E"/>
  </w:footnote>
  <w:footnote w:type="continuationSeparator" w:id="0">
    <w:p w:rsidR="005C1958" w:rsidRDefault="005C19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1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0E20E8"/>
    <w:multiLevelType w:val="hybridMultilevel"/>
    <w:tmpl w:val="FD9CE56E"/>
    <w:lvl w:ilvl="0" w:tplc="84F4142A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8D2C9E"/>
    <w:multiLevelType w:val="singleLevel"/>
    <w:tmpl w:val="976C8326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4">
    <w:nsid w:val="6C817015"/>
    <w:multiLevelType w:val="hybridMultilevel"/>
    <w:tmpl w:val="4EB2806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1218D3"/>
    <w:multiLevelType w:val="singleLevel"/>
    <w:tmpl w:val="C58C0308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mirrorMargin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evenAndOddHeader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EB"/>
    <w:rsid w:val="00014865"/>
    <w:rsid w:val="00030B26"/>
    <w:rsid w:val="0006228D"/>
    <w:rsid w:val="00072BD6"/>
    <w:rsid w:val="00075B78"/>
    <w:rsid w:val="00082CD6"/>
    <w:rsid w:val="00085AFE"/>
    <w:rsid w:val="000A0AC6"/>
    <w:rsid w:val="000A7EA2"/>
    <w:rsid w:val="000B0730"/>
    <w:rsid w:val="000F28DE"/>
    <w:rsid w:val="000F2AE2"/>
    <w:rsid w:val="000F4230"/>
    <w:rsid w:val="00102063"/>
    <w:rsid w:val="0010541C"/>
    <w:rsid w:val="00106F93"/>
    <w:rsid w:val="00111D50"/>
    <w:rsid w:val="00113B8E"/>
    <w:rsid w:val="00130DB3"/>
    <w:rsid w:val="001342C7"/>
    <w:rsid w:val="0013585C"/>
    <w:rsid w:val="00142954"/>
    <w:rsid w:val="001460E0"/>
    <w:rsid w:val="00147F71"/>
    <w:rsid w:val="00150A6E"/>
    <w:rsid w:val="0016468A"/>
    <w:rsid w:val="001662DC"/>
    <w:rsid w:val="001A3879"/>
    <w:rsid w:val="001A5CF5"/>
    <w:rsid w:val="001B39D2"/>
    <w:rsid w:val="001C4326"/>
    <w:rsid w:val="001D3541"/>
    <w:rsid w:val="001D5CFF"/>
    <w:rsid w:val="001F45D8"/>
    <w:rsid w:val="001F6372"/>
    <w:rsid w:val="00201A01"/>
    <w:rsid w:val="002043F4"/>
    <w:rsid w:val="002104D3"/>
    <w:rsid w:val="00213A33"/>
    <w:rsid w:val="0021763B"/>
    <w:rsid w:val="00217C7C"/>
    <w:rsid w:val="00246DB1"/>
    <w:rsid w:val="002476B5"/>
    <w:rsid w:val="00253ECF"/>
    <w:rsid w:val="002546A1"/>
    <w:rsid w:val="00275D08"/>
    <w:rsid w:val="00282A67"/>
    <w:rsid w:val="002858E3"/>
    <w:rsid w:val="0029190A"/>
    <w:rsid w:val="00292C5A"/>
    <w:rsid w:val="00295241"/>
    <w:rsid w:val="002A3F92"/>
    <w:rsid w:val="002B047D"/>
    <w:rsid w:val="002B732B"/>
    <w:rsid w:val="002C0B4F"/>
    <w:rsid w:val="002C2219"/>
    <w:rsid w:val="002D0DF2"/>
    <w:rsid w:val="002D23BD"/>
    <w:rsid w:val="002E0B47"/>
    <w:rsid w:val="002F7213"/>
    <w:rsid w:val="0030382F"/>
    <w:rsid w:val="0030408D"/>
    <w:rsid w:val="003060E4"/>
    <w:rsid w:val="003160E7"/>
    <w:rsid w:val="0031739E"/>
    <w:rsid w:val="00321FED"/>
    <w:rsid w:val="003325AB"/>
    <w:rsid w:val="0033412B"/>
    <w:rsid w:val="00343365"/>
    <w:rsid w:val="00353501"/>
    <w:rsid w:val="003606F8"/>
    <w:rsid w:val="003630C2"/>
    <w:rsid w:val="003648EF"/>
    <w:rsid w:val="003673E6"/>
    <w:rsid w:val="00377264"/>
    <w:rsid w:val="00377EFB"/>
    <w:rsid w:val="003A26A5"/>
    <w:rsid w:val="003A3761"/>
    <w:rsid w:val="003A5FEA"/>
    <w:rsid w:val="003B1199"/>
    <w:rsid w:val="003B1D10"/>
    <w:rsid w:val="003C76D4"/>
    <w:rsid w:val="003E1D2A"/>
    <w:rsid w:val="003E7C46"/>
    <w:rsid w:val="003F52A7"/>
    <w:rsid w:val="0040240C"/>
    <w:rsid w:val="00413021"/>
    <w:rsid w:val="004359A5"/>
    <w:rsid w:val="00440BE0"/>
    <w:rsid w:val="00442C1C"/>
    <w:rsid w:val="0044584B"/>
    <w:rsid w:val="004469F5"/>
    <w:rsid w:val="00447CB7"/>
    <w:rsid w:val="00460826"/>
    <w:rsid w:val="00460EA7"/>
    <w:rsid w:val="0046195B"/>
    <w:rsid w:val="00462397"/>
    <w:rsid w:val="0046596D"/>
    <w:rsid w:val="00487C04"/>
    <w:rsid w:val="004907E1"/>
    <w:rsid w:val="00493445"/>
    <w:rsid w:val="00494511"/>
    <w:rsid w:val="004A035B"/>
    <w:rsid w:val="004A2BF8"/>
    <w:rsid w:val="004A38D7"/>
    <w:rsid w:val="004A778C"/>
    <w:rsid w:val="004C2D7C"/>
    <w:rsid w:val="004C2E6A"/>
    <w:rsid w:val="004C7138"/>
    <w:rsid w:val="004C78C0"/>
    <w:rsid w:val="004D2A2D"/>
    <w:rsid w:val="004D6689"/>
    <w:rsid w:val="004E0E74"/>
    <w:rsid w:val="004E1D1D"/>
    <w:rsid w:val="004E7AC8"/>
    <w:rsid w:val="004F0C94"/>
    <w:rsid w:val="005019AE"/>
    <w:rsid w:val="00503749"/>
    <w:rsid w:val="00504CF4"/>
    <w:rsid w:val="0050635B"/>
    <w:rsid w:val="0053199F"/>
    <w:rsid w:val="00533B90"/>
    <w:rsid w:val="005410F8"/>
    <w:rsid w:val="005448EC"/>
    <w:rsid w:val="00545963"/>
    <w:rsid w:val="00550256"/>
    <w:rsid w:val="00552C89"/>
    <w:rsid w:val="00553958"/>
    <w:rsid w:val="0055763D"/>
    <w:rsid w:val="005621F2"/>
    <w:rsid w:val="0056313C"/>
    <w:rsid w:val="00567B58"/>
    <w:rsid w:val="005763E0"/>
    <w:rsid w:val="005A27CA"/>
    <w:rsid w:val="005A43BD"/>
    <w:rsid w:val="005B69EA"/>
    <w:rsid w:val="005C1958"/>
    <w:rsid w:val="005E226E"/>
    <w:rsid w:val="005E61C2"/>
    <w:rsid w:val="005F2C18"/>
    <w:rsid w:val="006015D7"/>
    <w:rsid w:val="00601B21"/>
    <w:rsid w:val="006148F1"/>
    <w:rsid w:val="00614E8D"/>
    <w:rsid w:val="00626CF8"/>
    <w:rsid w:val="0063062A"/>
    <w:rsid w:val="00636D7D"/>
    <w:rsid w:val="00637408"/>
    <w:rsid w:val="00642868"/>
    <w:rsid w:val="00647AFE"/>
    <w:rsid w:val="006512BC"/>
    <w:rsid w:val="00651A87"/>
    <w:rsid w:val="0065288F"/>
    <w:rsid w:val="00653A5A"/>
    <w:rsid w:val="006575F4"/>
    <w:rsid w:val="006579E6"/>
    <w:rsid w:val="00663EDC"/>
    <w:rsid w:val="00671078"/>
    <w:rsid w:val="00677456"/>
    <w:rsid w:val="00680A04"/>
    <w:rsid w:val="00686D80"/>
    <w:rsid w:val="00690F81"/>
    <w:rsid w:val="00694895"/>
    <w:rsid w:val="00697E2E"/>
    <w:rsid w:val="006A25A2"/>
    <w:rsid w:val="006B0E73"/>
    <w:rsid w:val="006B4A4D"/>
    <w:rsid w:val="006B5695"/>
    <w:rsid w:val="006C0A06"/>
    <w:rsid w:val="006C78EB"/>
    <w:rsid w:val="006D1660"/>
    <w:rsid w:val="006D7E3A"/>
    <w:rsid w:val="006E3876"/>
    <w:rsid w:val="006E4E5A"/>
    <w:rsid w:val="006F1B67"/>
    <w:rsid w:val="0070091D"/>
    <w:rsid w:val="00702854"/>
    <w:rsid w:val="00715F8C"/>
    <w:rsid w:val="0071741C"/>
    <w:rsid w:val="007222BB"/>
    <w:rsid w:val="00722B07"/>
    <w:rsid w:val="007310A1"/>
    <w:rsid w:val="007374F1"/>
    <w:rsid w:val="00742B90"/>
    <w:rsid w:val="0074434D"/>
    <w:rsid w:val="00771B1E"/>
    <w:rsid w:val="00773C95"/>
    <w:rsid w:val="007777BB"/>
    <w:rsid w:val="0078171E"/>
    <w:rsid w:val="00795B34"/>
    <w:rsid w:val="007B1770"/>
    <w:rsid w:val="007B4D3E"/>
    <w:rsid w:val="007B7C70"/>
    <w:rsid w:val="007D2151"/>
    <w:rsid w:val="007D380A"/>
    <w:rsid w:val="007D42CC"/>
    <w:rsid w:val="007D4A9A"/>
    <w:rsid w:val="007D5DE4"/>
    <w:rsid w:val="007E1341"/>
    <w:rsid w:val="007E1B41"/>
    <w:rsid w:val="007E30B9"/>
    <w:rsid w:val="007F0F0C"/>
    <w:rsid w:val="007F1288"/>
    <w:rsid w:val="007F7463"/>
    <w:rsid w:val="00800A8A"/>
    <w:rsid w:val="0080155C"/>
    <w:rsid w:val="00802C90"/>
    <w:rsid w:val="008052E1"/>
    <w:rsid w:val="0081209A"/>
    <w:rsid w:val="00822F2C"/>
    <w:rsid w:val="0082469F"/>
    <w:rsid w:val="008305E8"/>
    <w:rsid w:val="00860826"/>
    <w:rsid w:val="00860E21"/>
    <w:rsid w:val="00862D5C"/>
    <w:rsid w:val="00863117"/>
    <w:rsid w:val="0086388B"/>
    <w:rsid w:val="008642E5"/>
    <w:rsid w:val="00872D93"/>
    <w:rsid w:val="00880470"/>
    <w:rsid w:val="00880D94"/>
    <w:rsid w:val="008924DE"/>
    <w:rsid w:val="008A1B98"/>
    <w:rsid w:val="008A3755"/>
    <w:rsid w:val="008B264F"/>
    <w:rsid w:val="008B6F83"/>
    <w:rsid w:val="008B7C97"/>
    <w:rsid w:val="008B7FD8"/>
    <w:rsid w:val="008C2973"/>
    <w:rsid w:val="008C64C4"/>
    <w:rsid w:val="008C76BE"/>
    <w:rsid w:val="008D74D5"/>
    <w:rsid w:val="008F29BE"/>
    <w:rsid w:val="008F4AE5"/>
    <w:rsid w:val="008F51EB"/>
    <w:rsid w:val="00900197"/>
    <w:rsid w:val="00902F55"/>
    <w:rsid w:val="0090582B"/>
    <w:rsid w:val="009060C0"/>
    <w:rsid w:val="009133F5"/>
    <w:rsid w:val="00920A27"/>
    <w:rsid w:val="00921216"/>
    <w:rsid w:val="00932D69"/>
    <w:rsid w:val="00944647"/>
    <w:rsid w:val="00977B8A"/>
    <w:rsid w:val="00982971"/>
    <w:rsid w:val="009845AD"/>
    <w:rsid w:val="00995BA0"/>
    <w:rsid w:val="009A418B"/>
    <w:rsid w:val="009A4473"/>
    <w:rsid w:val="009B7968"/>
    <w:rsid w:val="009C151C"/>
    <w:rsid w:val="009D33F7"/>
    <w:rsid w:val="009D5125"/>
    <w:rsid w:val="009D60B8"/>
    <w:rsid w:val="009D7D4B"/>
    <w:rsid w:val="009E36ED"/>
    <w:rsid w:val="009E6B77"/>
    <w:rsid w:val="009F460A"/>
    <w:rsid w:val="00A043FB"/>
    <w:rsid w:val="00A0729C"/>
    <w:rsid w:val="00A07779"/>
    <w:rsid w:val="00A20B2E"/>
    <w:rsid w:val="00A27106"/>
    <w:rsid w:val="00A3068F"/>
    <w:rsid w:val="00A3145B"/>
    <w:rsid w:val="00A339D0"/>
    <w:rsid w:val="00A41002"/>
    <w:rsid w:val="00A4201A"/>
    <w:rsid w:val="00A553CE"/>
    <w:rsid w:val="00A5677A"/>
    <w:rsid w:val="00A6490D"/>
    <w:rsid w:val="00A75C30"/>
    <w:rsid w:val="00A80363"/>
    <w:rsid w:val="00A9169D"/>
    <w:rsid w:val="00A96D6E"/>
    <w:rsid w:val="00AC101C"/>
    <w:rsid w:val="00AD4CF1"/>
    <w:rsid w:val="00AD5988"/>
    <w:rsid w:val="00AF7800"/>
    <w:rsid w:val="00B072E0"/>
    <w:rsid w:val="00B253F6"/>
    <w:rsid w:val="00B332F8"/>
    <w:rsid w:val="00B3492B"/>
    <w:rsid w:val="00B4646F"/>
    <w:rsid w:val="00B52372"/>
    <w:rsid w:val="00B55C7D"/>
    <w:rsid w:val="00B63038"/>
    <w:rsid w:val="00B64BD8"/>
    <w:rsid w:val="00B701D1"/>
    <w:rsid w:val="00B73AF2"/>
    <w:rsid w:val="00B7551A"/>
    <w:rsid w:val="00BC59F1"/>
    <w:rsid w:val="00BE6487"/>
    <w:rsid w:val="00BE74D3"/>
    <w:rsid w:val="00BF3DE1"/>
    <w:rsid w:val="00BF4843"/>
    <w:rsid w:val="00BF5205"/>
    <w:rsid w:val="00C12508"/>
    <w:rsid w:val="00C45AA2"/>
    <w:rsid w:val="00C531A4"/>
    <w:rsid w:val="00C62DD5"/>
    <w:rsid w:val="00C66296"/>
    <w:rsid w:val="00C77282"/>
    <w:rsid w:val="00C7757E"/>
    <w:rsid w:val="00C84DE5"/>
    <w:rsid w:val="00C86248"/>
    <w:rsid w:val="00C866D5"/>
    <w:rsid w:val="00C874AD"/>
    <w:rsid w:val="00CA4C33"/>
    <w:rsid w:val="00CA6F4A"/>
    <w:rsid w:val="00CB1BF4"/>
    <w:rsid w:val="00CD2119"/>
    <w:rsid w:val="00CD36AC"/>
    <w:rsid w:val="00CF1747"/>
    <w:rsid w:val="00D2392A"/>
    <w:rsid w:val="00D25FFE"/>
    <w:rsid w:val="00D4476F"/>
    <w:rsid w:val="00D54D50"/>
    <w:rsid w:val="00D66797"/>
    <w:rsid w:val="00D7087C"/>
    <w:rsid w:val="00D70C3C"/>
    <w:rsid w:val="00D72BE5"/>
    <w:rsid w:val="00D82F26"/>
    <w:rsid w:val="00D863D0"/>
    <w:rsid w:val="00D87C87"/>
    <w:rsid w:val="00DA1094"/>
    <w:rsid w:val="00DB39CF"/>
    <w:rsid w:val="00DB74A6"/>
    <w:rsid w:val="00DC6321"/>
    <w:rsid w:val="00DD447A"/>
    <w:rsid w:val="00DE3B20"/>
    <w:rsid w:val="00DE5275"/>
    <w:rsid w:val="00DE6C94"/>
    <w:rsid w:val="00DE6FD7"/>
    <w:rsid w:val="00E23271"/>
    <w:rsid w:val="00E24F80"/>
    <w:rsid w:val="00E259F3"/>
    <w:rsid w:val="00E31CD8"/>
    <w:rsid w:val="00E33238"/>
    <w:rsid w:val="00E4486C"/>
    <w:rsid w:val="00E460B6"/>
    <w:rsid w:val="00E511D5"/>
    <w:rsid w:val="00E60249"/>
    <w:rsid w:val="00E65269"/>
    <w:rsid w:val="00E76D66"/>
    <w:rsid w:val="00EA796A"/>
    <w:rsid w:val="00EB1856"/>
    <w:rsid w:val="00EB3EA9"/>
    <w:rsid w:val="00EC50CE"/>
    <w:rsid w:val="00EC5B34"/>
    <w:rsid w:val="00EE4ADE"/>
    <w:rsid w:val="00EE5CB7"/>
    <w:rsid w:val="00EF5E64"/>
    <w:rsid w:val="00F024FE"/>
    <w:rsid w:val="00F05AD4"/>
    <w:rsid w:val="00F67496"/>
    <w:rsid w:val="00F735CC"/>
    <w:rsid w:val="00F801BA"/>
    <w:rsid w:val="00F946C9"/>
    <w:rsid w:val="00FA74EE"/>
    <w:rsid w:val="00FB4CFB"/>
    <w:rsid w:val="00FC46E7"/>
    <w:rsid w:val="00FC5D25"/>
    <w:rsid w:val="00FD0D7E"/>
    <w:rsid w:val="00FE6E13"/>
    <w:rsid w:val="00FF15F6"/>
    <w:rsid w:val="00FF527C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6C9"/>
    <w:pPr>
      <w:spacing w:line="264" w:lineRule="auto"/>
    </w:pPr>
    <w:rPr>
      <w:rFonts w:ascii="Georgia" w:hAnsi="Georgia"/>
      <w:sz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4FE"/>
    <w:pPr>
      <w:pBdr>
        <w:top w:val="single" w:sz="48" w:space="16" w:color="auto"/>
      </w:pBdr>
      <w:spacing w:after="360"/>
      <w:outlineLvl w:val="0"/>
    </w:pPr>
    <w:rPr>
      <w:b/>
      <w:sz w:val="6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288F"/>
    <w:pPr>
      <w:keepNext/>
      <w:spacing w:before="120" w:after="120"/>
      <w:ind w:left="1134" w:hanging="1134"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33412B"/>
    <w:pPr>
      <w:keepNext/>
      <w:spacing w:before="120" w:after="120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7D5DE4"/>
    <w:pPr>
      <w:keepNext/>
      <w:spacing w:before="120"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13585C"/>
    <w:pPr>
      <w:keepNext/>
      <w:spacing w:before="120" w:after="120"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B7968"/>
    <w:pPr>
      <w:spacing w:before="240" w:after="60" w:line="276" w:lineRule="auto"/>
      <w:outlineLvl w:val="5"/>
    </w:pPr>
    <w:rPr>
      <w:rFonts w:ascii="Calibri" w:hAnsi="Calibri"/>
      <w:b/>
      <w:bCs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6388B"/>
    <w:rPr>
      <w:rFonts w:ascii="Georgia" w:hAnsi="Georgia"/>
      <w:b/>
      <w:sz w:val="60"/>
      <w:lang w:eastAsia="en-GB"/>
    </w:rPr>
  </w:style>
  <w:style w:type="character" w:customStyle="1" w:styleId="Heading2Char">
    <w:name w:val="Heading 2 Char"/>
    <w:link w:val="Heading2"/>
    <w:uiPriority w:val="9"/>
    <w:rsid w:val="0065288F"/>
    <w:rPr>
      <w:rFonts w:ascii="Georgia" w:hAnsi="Georgia"/>
      <w:b/>
      <w:sz w:val="40"/>
      <w:lang w:eastAsia="en-GB"/>
    </w:rPr>
  </w:style>
  <w:style w:type="character" w:customStyle="1" w:styleId="Heading3Char">
    <w:name w:val="Heading 3 Char"/>
    <w:link w:val="Heading3"/>
    <w:uiPriority w:val="9"/>
    <w:rsid w:val="0086388B"/>
    <w:rPr>
      <w:rFonts w:ascii="Georgia" w:hAnsi="Georgia"/>
      <w:b/>
      <w:sz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B7968"/>
    <w:rPr>
      <w:rFonts w:ascii="Georgia" w:hAnsi="Georgia"/>
      <w:b/>
      <w:sz w:val="22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9B7968"/>
    <w:rPr>
      <w:rFonts w:ascii="Georgia" w:hAnsi="Georgia"/>
      <w:sz w:val="22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9B7968"/>
    <w:rPr>
      <w:rFonts w:ascii="Calibri" w:hAnsi="Calibri"/>
      <w:b/>
      <w:bCs/>
      <w:sz w:val="22"/>
      <w:szCs w:val="22"/>
      <w:lang w:eastAsia="en-US" w:bidi="en-US"/>
    </w:rPr>
  </w:style>
  <w:style w:type="paragraph" w:styleId="TOC1">
    <w:name w:val="toc 1"/>
    <w:basedOn w:val="Normal"/>
    <w:next w:val="Normal"/>
    <w:uiPriority w:val="39"/>
    <w:rsid w:val="0006228D"/>
    <w:pPr>
      <w:tabs>
        <w:tab w:val="right" w:pos="9356"/>
      </w:tabs>
      <w:spacing w:before="300"/>
      <w:ind w:right="567"/>
    </w:pPr>
    <w:rPr>
      <w:b/>
    </w:rPr>
  </w:style>
  <w:style w:type="paragraph" w:styleId="TOC2">
    <w:name w:val="toc 2"/>
    <w:basedOn w:val="Normal"/>
    <w:next w:val="Normal"/>
    <w:uiPriority w:val="39"/>
    <w:rsid w:val="0006228D"/>
    <w:pPr>
      <w:tabs>
        <w:tab w:val="left" w:pos="284"/>
        <w:tab w:val="right" w:pos="9356"/>
      </w:tabs>
      <w:spacing w:before="60"/>
      <w:ind w:left="284" w:right="567"/>
    </w:pPr>
  </w:style>
  <w:style w:type="paragraph" w:styleId="TOC3">
    <w:name w:val="toc 3"/>
    <w:basedOn w:val="Normal"/>
    <w:next w:val="Normal"/>
    <w:uiPriority w:val="39"/>
    <w:rsid w:val="00A5677A"/>
    <w:pPr>
      <w:tabs>
        <w:tab w:val="right" w:pos="9356"/>
      </w:tabs>
      <w:spacing w:before="120"/>
      <w:ind w:left="1276" w:right="567" w:hanging="1276"/>
    </w:pPr>
  </w:style>
  <w:style w:type="paragraph" w:customStyle="1" w:styleId="Bullet">
    <w:name w:val="Bullet"/>
    <w:basedOn w:val="Normal"/>
    <w:qFormat/>
    <w:rsid w:val="0033412B"/>
    <w:pPr>
      <w:numPr>
        <w:numId w:val="1"/>
      </w:numPr>
      <w:spacing w:before="90"/>
    </w:pPr>
  </w:style>
  <w:style w:type="paragraph" w:styleId="Quote">
    <w:name w:val="Quote"/>
    <w:basedOn w:val="Normal"/>
    <w:next w:val="Normal"/>
    <w:qFormat/>
    <w:pPr>
      <w:spacing w:before="120"/>
      <w:ind w:left="284" w:right="284"/>
    </w:pPr>
  </w:style>
  <w:style w:type="paragraph" w:styleId="FootnoteText">
    <w:name w:val="footnote text"/>
    <w:basedOn w:val="Normal"/>
    <w:link w:val="FootnoteTextChar"/>
    <w:uiPriority w:val="99"/>
    <w:semiHidden/>
    <w:rsid w:val="003060E4"/>
    <w:pPr>
      <w:spacing w:before="60"/>
      <w:ind w:left="284" w:hanging="284"/>
    </w:pPr>
    <w:rPr>
      <w:sz w:val="18"/>
    </w:rPr>
  </w:style>
  <w:style w:type="character" w:customStyle="1" w:styleId="FootnoteTextChar">
    <w:name w:val="Footnote Text Char"/>
    <w:link w:val="FootnoteText"/>
    <w:uiPriority w:val="99"/>
    <w:semiHidden/>
    <w:rsid w:val="003060E4"/>
    <w:rPr>
      <w:rFonts w:ascii="Georgia" w:hAnsi="Georgia"/>
      <w:sz w:val="18"/>
      <w:lang w:eastAsia="en-GB"/>
    </w:rPr>
  </w:style>
  <w:style w:type="paragraph" w:styleId="Header">
    <w:name w:val="header"/>
    <w:basedOn w:val="Normal"/>
    <w:link w:val="HeaderChar"/>
    <w:uiPriority w:val="99"/>
    <w:qFormat/>
    <w:rsid w:val="00D25FFE"/>
  </w:style>
  <w:style w:type="character" w:customStyle="1" w:styleId="HeaderChar">
    <w:name w:val="Header Char"/>
    <w:link w:val="Header"/>
    <w:uiPriority w:val="99"/>
    <w:rsid w:val="0086388B"/>
    <w:rPr>
      <w:rFonts w:ascii="Georgia" w:hAnsi="Georgia"/>
      <w:sz w:val="22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FF65CD"/>
    <w:pPr>
      <w:ind w:right="1701"/>
    </w:pPr>
    <w:rPr>
      <w:b/>
      <w:sz w:val="80"/>
    </w:rPr>
  </w:style>
  <w:style w:type="character" w:customStyle="1" w:styleId="TitleChar">
    <w:name w:val="Title Char"/>
    <w:basedOn w:val="DefaultParagraphFont"/>
    <w:link w:val="Title"/>
    <w:uiPriority w:val="10"/>
    <w:rsid w:val="009B7968"/>
    <w:rPr>
      <w:rFonts w:ascii="Georgia" w:hAnsi="Georgia"/>
      <w:b/>
      <w:sz w:val="80"/>
      <w:lang w:eastAsia="en-GB"/>
    </w:rPr>
  </w:style>
  <w:style w:type="paragraph" w:customStyle="1" w:styleId="Imprint">
    <w:name w:val="Imprint"/>
    <w:basedOn w:val="Normal"/>
    <w:next w:val="Normal"/>
    <w:qFormat/>
    <w:rsid w:val="0071741C"/>
    <w:pPr>
      <w:spacing w:after="240"/>
      <w:jc w:val="center"/>
    </w:pPr>
  </w:style>
  <w:style w:type="paragraph" w:styleId="Footer">
    <w:name w:val="footer"/>
    <w:basedOn w:val="Normal"/>
    <w:link w:val="FooterChar"/>
    <w:uiPriority w:val="99"/>
    <w:qFormat/>
    <w:rsid w:val="00447CB7"/>
    <w:pPr>
      <w:pBdr>
        <w:bottom w:val="single" w:sz="4" w:space="4" w:color="auto"/>
      </w:pBdr>
    </w:pPr>
  </w:style>
  <w:style w:type="character" w:customStyle="1" w:styleId="FooterChar">
    <w:name w:val="Footer Char"/>
    <w:link w:val="Footer"/>
    <w:uiPriority w:val="99"/>
    <w:rsid w:val="0086388B"/>
    <w:rPr>
      <w:rFonts w:ascii="Georgia" w:hAnsi="Georgia"/>
      <w:sz w:val="22"/>
      <w:lang w:eastAsia="en-GB"/>
    </w:rPr>
  </w:style>
  <w:style w:type="character" w:styleId="PageNumber">
    <w:name w:val="page number"/>
    <w:rsid w:val="008D74D5"/>
    <w:rPr>
      <w:rFonts w:ascii="Georgia" w:hAnsi="Georgia"/>
      <w:b/>
      <w:sz w:val="22"/>
    </w:rPr>
  </w:style>
  <w:style w:type="paragraph" w:customStyle="1" w:styleId="VersoFooter">
    <w:name w:val="Verso Footer"/>
    <w:basedOn w:val="Footer"/>
    <w:rsid w:val="002546A1"/>
    <w:pPr>
      <w:pBdr>
        <w:top w:val="single" w:sz="4" w:space="4" w:color="auto"/>
        <w:bottom w:val="none" w:sz="0" w:space="0" w:color="auto"/>
      </w:pBdr>
      <w:ind w:left="709" w:hanging="709"/>
    </w:pPr>
    <w:rPr>
      <w:sz w:val="20"/>
    </w:rPr>
  </w:style>
  <w:style w:type="paragraph" w:customStyle="1" w:styleId="RectoFooter">
    <w:name w:val="Recto Footer"/>
    <w:basedOn w:val="Footer"/>
    <w:rsid w:val="002546A1"/>
    <w:pPr>
      <w:pBdr>
        <w:top w:val="single" w:sz="4" w:space="4" w:color="auto"/>
        <w:bottom w:val="none" w:sz="0" w:space="0" w:color="auto"/>
      </w:pBdr>
      <w:tabs>
        <w:tab w:val="right" w:pos="8647"/>
        <w:tab w:val="right" w:pos="9356"/>
      </w:tabs>
      <w:spacing w:line="240" w:lineRule="auto"/>
    </w:pPr>
    <w:rPr>
      <w:sz w:val="20"/>
    </w:rPr>
  </w:style>
  <w:style w:type="paragraph" w:customStyle="1" w:styleId="Figure">
    <w:name w:val="Figure"/>
    <w:basedOn w:val="Normal"/>
    <w:next w:val="Normal"/>
    <w:qFormat/>
    <w:rsid w:val="009133F5"/>
    <w:pPr>
      <w:keepNext/>
      <w:spacing w:before="120" w:after="120"/>
    </w:pPr>
    <w:rPr>
      <w:b/>
      <w:sz w:val="20"/>
    </w:rPr>
  </w:style>
  <w:style w:type="character" w:styleId="FootnoteReference">
    <w:name w:val="footnote reference"/>
    <w:uiPriority w:val="99"/>
    <w:rPr>
      <w:vertAlign w:val="superscript"/>
    </w:rPr>
  </w:style>
  <w:style w:type="paragraph" w:customStyle="1" w:styleId="Table">
    <w:name w:val="Table"/>
    <w:basedOn w:val="Figure"/>
    <w:qFormat/>
    <w:rsid w:val="00642868"/>
  </w:style>
  <w:style w:type="paragraph" w:customStyle="1" w:styleId="Dash">
    <w:name w:val="Dash"/>
    <w:basedOn w:val="Bullet"/>
    <w:qFormat/>
    <w:rsid w:val="00702854"/>
    <w:pPr>
      <w:numPr>
        <w:numId w:val="3"/>
      </w:numPr>
      <w:spacing w:before="60"/>
    </w:pPr>
  </w:style>
  <w:style w:type="paragraph" w:customStyle="1" w:styleId="TableText">
    <w:name w:val="TableText"/>
    <w:basedOn w:val="Normal"/>
    <w:qFormat/>
    <w:rsid w:val="007B7C70"/>
    <w:pPr>
      <w:spacing w:before="60" w:after="60" w:line="240" w:lineRule="auto"/>
    </w:pPr>
    <w:rPr>
      <w:rFonts w:ascii="Arial" w:hAnsi="Arial"/>
      <w:sz w:val="18"/>
    </w:rPr>
  </w:style>
  <w:style w:type="paragraph" w:customStyle="1" w:styleId="TableBullet">
    <w:name w:val="TableBullet"/>
    <w:basedOn w:val="TableText"/>
    <w:qFormat/>
    <w:rsid w:val="00B73AF2"/>
    <w:pPr>
      <w:numPr>
        <w:numId w:val="5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Box"/>
    <w:qFormat/>
    <w:rsid w:val="004C2D7C"/>
    <w:pPr>
      <w:keepNext/>
    </w:pPr>
    <w:rPr>
      <w:b/>
      <w:sz w:val="24"/>
    </w:rPr>
  </w:style>
  <w:style w:type="paragraph" w:customStyle="1" w:styleId="BoxBullet">
    <w:name w:val="BoxBullet"/>
    <w:basedOn w:val="Box"/>
    <w:qFormat/>
    <w:pPr>
      <w:numPr>
        <w:numId w:val="2"/>
      </w:numPr>
      <w:tabs>
        <w:tab w:val="clear" w:pos="360"/>
      </w:tabs>
      <w:spacing w:before="60"/>
      <w:ind w:left="568"/>
    </w:pPr>
  </w:style>
  <w:style w:type="paragraph" w:customStyle="1" w:styleId="IntroHead">
    <w:name w:val="IntroHead"/>
    <w:basedOn w:val="Heading1"/>
    <w:next w:val="Normal"/>
    <w:qFormat/>
    <w:rsid w:val="00D7087C"/>
    <w:pPr>
      <w:outlineLvl w:val="9"/>
    </w:pPr>
  </w:style>
  <w:style w:type="paragraph" w:customStyle="1" w:styleId="Source">
    <w:name w:val="Source"/>
    <w:basedOn w:val="Note"/>
    <w:next w:val="Normal"/>
    <w:qFormat/>
    <w:rsid w:val="0053199F"/>
  </w:style>
  <w:style w:type="paragraph" w:customStyle="1" w:styleId="Note">
    <w:name w:val="Note"/>
    <w:basedOn w:val="Normal"/>
    <w:next w:val="Normal"/>
    <w:link w:val="NoteChar"/>
    <w:qFormat/>
    <w:rsid w:val="00C866D5"/>
    <w:pPr>
      <w:pBdr>
        <w:bottom w:val="single" w:sz="4" w:space="6" w:color="auto"/>
      </w:pBdr>
      <w:spacing w:before="80"/>
    </w:pPr>
    <w:rPr>
      <w:rFonts w:ascii="Arial" w:hAnsi="Arial"/>
      <w:sz w:val="18"/>
    </w:rPr>
  </w:style>
  <w:style w:type="character" w:customStyle="1" w:styleId="NoteChar">
    <w:name w:val="Note Char"/>
    <w:link w:val="Note"/>
    <w:rsid w:val="00C866D5"/>
    <w:rPr>
      <w:rFonts w:ascii="Arial" w:hAnsi="Arial"/>
      <w:sz w:val="18"/>
      <w:lang w:eastAsia="en-GB"/>
    </w:rPr>
  </w:style>
  <w:style w:type="paragraph" w:customStyle="1" w:styleId="Subhead">
    <w:name w:val="Subhead"/>
    <w:basedOn w:val="Normal"/>
    <w:next w:val="Normal"/>
    <w:qFormat/>
    <w:rsid w:val="00343365"/>
    <w:pPr>
      <w:spacing w:before="180"/>
      <w:ind w:right="1701"/>
    </w:pPr>
    <w:rPr>
      <w:sz w:val="48"/>
    </w:rPr>
  </w:style>
  <w:style w:type="character" w:styleId="Hyperlink">
    <w:name w:val="Hyperlink"/>
    <w:uiPriority w:val="99"/>
    <w:rPr>
      <w:color w:val="auto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  <w:rPr>
      <w:sz w:val="21"/>
    </w:rPr>
  </w:style>
  <w:style w:type="paragraph" w:customStyle="1" w:styleId="TableDash">
    <w:name w:val="TableDash"/>
    <w:basedOn w:val="TableText"/>
    <w:qFormat/>
    <w:rsid w:val="0010541C"/>
    <w:pPr>
      <w:numPr>
        <w:numId w:val="4"/>
      </w:numPr>
      <w:spacing w:before="40" w:after="0"/>
    </w:pPr>
    <w:rPr>
      <w:szCs w:val="22"/>
    </w:rPr>
  </w:style>
  <w:style w:type="paragraph" w:customStyle="1" w:styleId="Year">
    <w:name w:val="Year"/>
    <w:basedOn w:val="Subhead"/>
    <w:next w:val="Subhead"/>
    <w:qFormat/>
    <w:rsid w:val="00FF65CD"/>
    <w:pPr>
      <w:pBdr>
        <w:bottom w:val="single" w:sz="48" w:space="6" w:color="auto"/>
      </w:pBdr>
    </w:pPr>
    <w:rPr>
      <w:sz w:val="56"/>
    </w:rPr>
  </w:style>
  <w:style w:type="table" w:styleId="TableGrid">
    <w:name w:val="Table Grid"/>
    <w:basedOn w:val="TableNormal"/>
    <w:uiPriority w:val="59"/>
    <w:rsid w:val="0050374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6388B"/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C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C89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6C9"/>
    <w:pPr>
      <w:spacing w:line="264" w:lineRule="auto"/>
    </w:pPr>
    <w:rPr>
      <w:rFonts w:ascii="Georgia" w:hAnsi="Georgia"/>
      <w:sz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4FE"/>
    <w:pPr>
      <w:pBdr>
        <w:top w:val="single" w:sz="48" w:space="16" w:color="auto"/>
      </w:pBdr>
      <w:spacing w:after="360"/>
      <w:outlineLvl w:val="0"/>
    </w:pPr>
    <w:rPr>
      <w:b/>
      <w:sz w:val="6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288F"/>
    <w:pPr>
      <w:keepNext/>
      <w:spacing w:before="120" w:after="120"/>
      <w:ind w:left="1134" w:hanging="1134"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33412B"/>
    <w:pPr>
      <w:keepNext/>
      <w:spacing w:before="120" w:after="120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7D5DE4"/>
    <w:pPr>
      <w:keepNext/>
      <w:spacing w:before="120"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13585C"/>
    <w:pPr>
      <w:keepNext/>
      <w:spacing w:before="120" w:after="120"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B7968"/>
    <w:pPr>
      <w:spacing w:before="240" w:after="60" w:line="276" w:lineRule="auto"/>
      <w:outlineLvl w:val="5"/>
    </w:pPr>
    <w:rPr>
      <w:rFonts w:ascii="Calibri" w:hAnsi="Calibri"/>
      <w:b/>
      <w:bCs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6388B"/>
    <w:rPr>
      <w:rFonts w:ascii="Georgia" w:hAnsi="Georgia"/>
      <w:b/>
      <w:sz w:val="60"/>
      <w:lang w:eastAsia="en-GB"/>
    </w:rPr>
  </w:style>
  <w:style w:type="character" w:customStyle="1" w:styleId="Heading2Char">
    <w:name w:val="Heading 2 Char"/>
    <w:link w:val="Heading2"/>
    <w:uiPriority w:val="9"/>
    <w:rsid w:val="0065288F"/>
    <w:rPr>
      <w:rFonts w:ascii="Georgia" w:hAnsi="Georgia"/>
      <w:b/>
      <w:sz w:val="40"/>
      <w:lang w:eastAsia="en-GB"/>
    </w:rPr>
  </w:style>
  <w:style w:type="character" w:customStyle="1" w:styleId="Heading3Char">
    <w:name w:val="Heading 3 Char"/>
    <w:link w:val="Heading3"/>
    <w:uiPriority w:val="9"/>
    <w:rsid w:val="0086388B"/>
    <w:rPr>
      <w:rFonts w:ascii="Georgia" w:hAnsi="Georgia"/>
      <w:b/>
      <w:sz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B7968"/>
    <w:rPr>
      <w:rFonts w:ascii="Georgia" w:hAnsi="Georgia"/>
      <w:b/>
      <w:sz w:val="22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9B7968"/>
    <w:rPr>
      <w:rFonts w:ascii="Georgia" w:hAnsi="Georgia"/>
      <w:sz w:val="22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9B7968"/>
    <w:rPr>
      <w:rFonts w:ascii="Calibri" w:hAnsi="Calibri"/>
      <w:b/>
      <w:bCs/>
      <w:sz w:val="22"/>
      <w:szCs w:val="22"/>
      <w:lang w:eastAsia="en-US" w:bidi="en-US"/>
    </w:rPr>
  </w:style>
  <w:style w:type="paragraph" w:styleId="TOC1">
    <w:name w:val="toc 1"/>
    <w:basedOn w:val="Normal"/>
    <w:next w:val="Normal"/>
    <w:uiPriority w:val="39"/>
    <w:rsid w:val="0006228D"/>
    <w:pPr>
      <w:tabs>
        <w:tab w:val="right" w:pos="9356"/>
      </w:tabs>
      <w:spacing w:before="300"/>
      <w:ind w:right="567"/>
    </w:pPr>
    <w:rPr>
      <w:b/>
    </w:rPr>
  </w:style>
  <w:style w:type="paragraph" w:styleId="TOC2">
    <w:name w:val="toc 2"/>
    <w:basedOn w:val="Normal"/>
    <w:next w:val="Normal"/>
    <w:uiPriority w:val="39"/>
    <w:rsid w:val="0006228D"/>
    <w:pPr>
      <w:tabs>
        <w:tab w:val="left" w:pos="284"/>
        <w:tab w:val="right" w:pos="9356"/>
      </w:tabs>
      <w:spacing w:before="60"/>
      <w:ind w:left="284" w:right="567"/>
    </w:pPr>
  </w:style>
  <w:style w:type="paragraph" w:styleId="TOC3">
    <w:name w:val="toc 3"/>
    <w:basedOn w:val="Normal"/>
    <w:next w:val="Normal"/>
    <w:uiPriority w:val="39"/>
    <w:rsid w:val="00A5677A"/>
    <w:pPr>
      <w:tabs>
        <w:tab w:val="right" w:pos="9356"/>
      </w:tabs>
      <w:spacing w:before="120"/>
      <w:ind w:left="1276" w:right="567" w:hanging="1276"/>
    </w:pPr>
  </w:style>
  <w:style w:type="paragraph" w:customStyle="1" w:styleId="Bullet">
    <w:name w:val="Bullet"/>
    <w:basedOn w:val="Normal"/>
    <w:qFormat/>
    <w:rsid w:val="0033412B"/>
    <w:pPr>
      <w:numPr>
        <w:numId w:val="1"/>
      </w:numPr>
      <w:spacing w:before="90"/>
    </w:pPr>
  </w:style>
  <w:style w:type="paragraph" w:styleId="Quote">
    <w:name w:val="Quote"/>
    <w:basedOn w:val="Normal"/>
    <w:next w:val="Normal"/>
    <w:qFormat/>
    <w:pPr>
      <w:spacing w:before="120"/>
      <w:ind w:left="284" w:right="284"/>
    </w:pPr>
  </w:style>
  <w:style w:type="paragraph" w:styleId="FootnoteText">
    <w:name w:val="footnote text"/>
    <w:basedOn w:val="Normal"/>
    <w:link w:val="FootnoteTextChar"/>
    <w:uiPriority w:val="99"/>
    <w:semiHidden/>
    <w:rsid w:val="003060E4"/>
    <w:pPr>
      <w:spacing w:before="60"/>
      <w:ind w:left="284" w:hanging="284"/>
    </w:pPr>
    <w:rPr>
      <w:sz w:val="18"/>
    </w:rPr>
  </w:style>
  <w:style w:type="character" w:customStyle="1" w:styleId="FootnoteTextChar">
    <w:name w:val="Footnote Text Char"/>
    <w:link w:val="FootnoteText"/>
    <w:uiPriority w:val="99"/>
    <w:semiHidden/>
    <w:rsid w:val="003060E4"/>
    <w:rPr>
      <w:rFonts w:ascii="Georgia" w:hAnsi="Georgia"/>
      <w:sz w:val="18"/>
      <w:lang w:eastAsia="en-GB"/>
    </w:rPr>
  </w:style>
  <w:style w:type="paragraph" w:styleId="Header">
    <w:name w:val="header"/>
    <w:basedOn w:val="Normal"/>
    <w:link w:val="HeaderChar"/>
    <w:uiPriority w:val="99"/>
    <w:qFormat/>
    <w:rsid w:val="00D25FFE"/>
  </w:style>
  <w:style w:type="character" w:customStyle="1" w:styleId="HeaderChar">
    <w:name w:val="Header Char"/>
    <w:link w:val="Header"/>
    <w:uiPriority w:val="99"/>
    <w:rsid w:val="0086388B"/>
    <w:rPr>
      <w:rFonts w:ascii="Georgia" w:hAnsi="Georgia"/>
      <w:sz w:val="22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FF65CD"/>
    <w:pPr>
      <w:ind w:right="1701"/>
    </w:pPr>
    <w:rPr>
      <w:b/>
      <w:sz w:val="80"/>
    </w:rPr>
  </w:style>
  <w:style w:type="character" w:customStyle="1" w:styleId="TitleChar">
    <w:name w:val="Title Char"/>
    <w:basedOn w:val="DefaultParagraphFont"/>
    <w:link w:val="Title"/>
    <w:uiPriority w:val="10"/>
    <w:rsid w:val="009B7968"/>
    <w:rPr>
      <w:rFonts w:ascii="Georgia" w:hAnsi="Georgia"/>
      <w:b/>
      <w:sz w:val="80"/>
      <w:lang w:eastAsia="en-GB"/>
    </w:rPr>
  </w:style>
  <w:style w:type="paragraph" w:customStyle="1" w:styleId="Imprint">
    <w:name w:val="Imprint"/>
    <w:basedOn w:val="Normal"/>
    <w:next w:val="Normal"/>
    <w:qFormat/>
    <w:rsid w:val="0071741C"/>
    <w:pPr>
      <w:spacing w:after="240"/>
      <w:jc w:val="center"/>
    </w:pPr>
  </w:style>
  <w:style w:type="paragraph" w:styleId="Footer">
    <w:name w:val="footer"/>
    <w:basedOn w:val="Normal"/>
    <w:link w:val="FooterChar"/>
    <w:uiPriority w:val="99"/>
    <w:qFormat/>
    <w:rsid w:val="00447CB7"/>
    <w:pPr>
      <w:pBdr>
        <w:bottom w:val="single" w:sz="4" w:space="4" w:color="auto"/>
      </w:pBdr>
    </w:pPr>
  </w:style>
  <w:style w:type="character" w:customStyle="1" w:styleId="FooterChar">
    <w:name w:val="Footer Char"/>
    <w:link w:val="Footer"/>
    <w:uiPriority w:val="99"/>
    <w:rsid w:val="0086388B"/>
    <w:rPr>
      <w:rFonts w:ascii="Georgia" w:hAnsi="Georgia"/>
      <w:sz w:val="22"/>
      <w:lang w:eastAsia="en-GB"/>
    </w:rPr>
  </w:style>
  <w:style w:type="character" w:styleId="PageNumber">
    <w:name w:val="page number"/>
    <w:rsid w:val="008D74D5"/>
    <w:rPr>
      <w:rFonts w:ascii="Georgia" w:hAnsi="Georgia"/>
      <w:b/>
      <w:sz w:val="22"/>
    </w:rPr>
  </w:style>
  <w:style w:type="paragraph" w:customStyle="1" w:styleId="VersoFooter">
    <w:name w:val="Verso Footer"/>
    <w:basedOn w:val="Footer"/>
    <w:rsid w:val="002546A1"/>
    <w:pPr>
      <w:pBdr>
        <w:top w:val="single" w:sz="4" w:space="4" w:color="auto"/>
        <w:bottom w:val="none" w:sz="0" w:space="0" w:color="auto"/>
      </w:pBdr>
      <w:ind w:left="709" w:hanging="709"/>
    </w:pPr>
    <w:rPr>
      <w:sz w:val="20"/>
    </w:rPr>
  </w:style>
  <w:style w:type="paragraph" w:customStyle="1" w:styleId="RectoFooter">
    <w:name w:val="Recto Footer"/>
    <w:basedOn w:val="Footer"/>
    <w:rsid w:val="002546A1"/>
    <w:pPr>
      <w:pBdr>
        <w:top w:val="single" w:sz="4" w:space="4" w:color="auto"/>
        <w:bottom w:val="none" w:sz="0" w:space="0" w:color="auto"/>
      </w:pBdr>
      <w:tabs>
        <w:tab w:val="right" w:pos="8647"/>
        <w:tab w:val="right" w:pos="9356"/>
      </w:tabs>
      <w:spacing w:line="240" w:lineRule="auto"/>
    </w:pPr>
    <w:rPr>
      <w:sz w:val="20"/>
    </w:rPr>
  </w:style>
  <w:style w:type="paragraph" w:customStyle="1" w:styleId="Figure">
    <w:name w:val="Figure"/>
    <w:basedOn w:val="Normal"/>
    <w:next w:val="Normal"/>
    <w:qFormat/>
    <w:rsid w:val="009133F5"/>
    <w:pPr>
      <w:keepNext/>
      <w:spacing w:before="120" w:after="120"/>
    </w:pPr>
    <w:rPr>
      <w:b/>
      <w:sz w:val="20"/>
    </w:rPr>
  </w:style>
  <w:style w:type="character" w:styleId="FootnoteReference">
    <w:name w:val="footnote reference"/>
    <w:uiPriority w:val="99"/>
    <w:rPr>
      <w:vertAlign w:val="superscript"/>
    </w:rPr>
  </w:style>
  <w:style w:type="paragraph" w:customStyle="1" w:styleId="Table">
    <w:name w:val="Table"/>
    <w:basedOn w:val="Figure"/>
    <w:qFormat/>
    <w:rsid w:val="00642868"/>
  </w:style>
  <w:style w:type="paragraph" w:customStyle="1" w:styleId="Dash">
    <w:name w:val="Dash"/>
    <w:basedOn w:val="Bullet"/>
    <w:qFormat/>
    <w:rsid w:val="00702854"/>
    <w:pPr>
      <w:numPr>
        <w:numId w:val="3"/>
      </w:numPr>
      <w:spacing w:before="60"/>
    </w:pPr>
  </w:style>
  <w:style w:type="paragraph" w:customStyle="1" w:styleId="TableText">
    <w:name w:val="TableText"/>
    <w:basedOn w:val="Normal"/>
    <w:qFormat/>
    <w:rsid w:val="007B7C70"/>
    <w:pPr>
      <w:spacing w:before="60" w:after="60" w:line="240" w:lineRule="auto"/>
    </w:pPr>
    <w:rPr>
      <w:rFonts w:ascii="Arial" w:hAnsi="Arial"/>
      <w:sz w:val="18"/>
    </w:rPr>
  </w:style>
  <w:style w:type="paragraph" w:customStyle="1" w:styleId="TableBullet">
    <w:name w:val="TableBullet"/>
    <w:basedOn w:val="TableText"/>
    <w:qFormat/>
    <w:rsid w:val="00B73AF2"/>
    <w:pPr>
      <w:numPr>
        <w:numId w:val="5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Box"/>
    <w:qFormat/>
    <w:rsid w:val="004C2D7C"/>
    <w:pPr>
      <w:keepNext/>
    </w:pPr>
    <w:rPr>
      <w:b/>
      <w:sz w:val="24"/>
    </w:rPr>
  </w:style>
  <w:style w:type="paragraph" w:customStyle="1" w:styleId="BoxBullet">
    <w:name w:val="BoxBullet"/>
    <w:basedOn w:val="Box"/>
    <w:qFormat/>
    <w:pPr>
      <w:numPr>
        <w:numId w:val="2"/>
      </w:numPr>
      <w:tabs>
        <w:tab w:val="clear" w:pos="360"/>
      </w:tabs>
      <w:spacing w:before="60"/>
      <w:ind w:left="568"/>
    </w:pPr>
  </w:style>
  <w:style w:type="paragraph" w:customStyle="1" w:styleId="IntroHead">
    <w:name w:val="IntroHead"/>
    <w:basedOn w:val="Heading1"/>
    <w:next w:val="Normal"/>
    <w:qFormat/>
    <w:rsid w:val="00D7087C"/>
    <w:pPr>
      <w:outlineLvl w:val="9"/>
    </w:pPr>
  </w:style>
  <w:style w:type="paragraph" w:customStyle="1" w:styleId="Source">
    <w:name w:val="Source"/>
    <w:basedOn w:val="Note"/>
    <w:next w:val="Normal"/>
    <w:qFormat/>
    <w:rsid w:val="0053199F"/>
  </w:style>
  <w:style w:type="paragraph" w:customStyle="1" w:styleId="Note">
    <w:name w:val="Note"/>
    <w:basedOn w:val="Normal"/>
    <w:next w:val="Normal"/>
    <w:link w:val="NoteChar"/>
    <w:qFormat/>
    <w:rsid w:val="00C866D5"/>
    <w:pPr>
      <w:pBdr>
        <w:bottom w:val="single" w:sz="4" w:space="6" w:color="auto"/>
      </w:pBdr>
      <w:spacing w:before="80"/>
    </w:pPr>
    <w:rPr>
      <w:rFonts w:ascii="Arial" w:hAnsi="Arial"/>
      <w:sz w:val="18"/>
    </w:rPr>
  </w:style>
  <w:style w:type="character" w:customStyle="1" w:styleId="NoteChar">
    <w:name w:val="Note Char"/>
    <w:link w:val="Note"/>
    <w:rsid w:val="00C866D5"/>
    <w:rPr>
      <w:rFonts w:ascii="Arial" w:hAnsi="Arial"/>
      <w:sz w:val="18"/>
      <w:lang w:eastAsia="en-GB"/>
    </w:rPr>
  </w:style>
  <w:style w:type="paragraph" w:customStyle="1" w:styleId="Subhead">
    <w:name w:val="Subhead"/>
    <w:basedOn w:val="Normal"/>
    <w:next w:val="Normal"/>
    <w:qFormat/>
    <w:rsid w:val="00343365"/>
    <w:pPr>
      <w:spacing w:before="180"/>
      <w:ind w:right="1701"/>
    </w:pPr>
    <w:rPr>
      <w:sz w:val="48"/>
    </w:rPr>
  </w:style>
  <w:style w:type="character" w:styleId="Hyperlink">
    <w:name w:val="Hyperlink"/>
    <w:uiPriority w:val="99"/>
    <w:rPr>
      <w:color w:val="auto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  <w:rPr>
      <w:sz w:val="21"/>
    </w:rPr>
  </w:style>
  <w:style w:type="paragraph" w:customStyle="1" w:styleId="TableDash">
    <w:name w:val="TableDash"/>
    <w:basedOn w:val="TableText"/>
    <w:qFormat/>
    <w:rsid w:val="0010541C"/>
    <w:pPr>
      <w:numPr>
        <w:numId w:val="4"/>
      </w:numPr>
      <w:spacing w:before="40" w:after="0"/>
    </w:pPr>
    <w:rPr>
      <w:szCs w:val="22"/>
    </w:rPr>
  </w:style>
  <w:style w:type="paragraph" w:customStyle="1" w:styleId="Year">
    <w:name w:val="Year"/>
    <w:basedOn w:val="Subhead"/>
    <w:next w:val="Subhead"/>
    <w:qFormat/>
    <w:rsid w:val="00FF65CD"/>
    <w:pPr>
      <w:pBdr>
        <w:bottom w:val="single" w:sz="48" w:space="6" w:color="auto"/>
      </w:pBdr>
    </w:pPr>
    <w:rPr>
      <w:sz w:val="56"/>
    </w:rPr>
  </w:style>
  <w:style w:type="table" w:styleId="TableGrid">
    <w:name w:val="Table Grid"/>
    <w:basedOn w:val="TableNormal"/>
    <w:uiPriority w:val="59"/>
    <w:rsid w:val="0050374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6388B"/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C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C89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ne\Application%20Data\Microsoft\Templates\Health\2012%20Report%20Sans%20Serif%20Bo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2012 Report Sans Serif Body</Template>
  <TotalTime>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Literacy Review: A guide</vt:lpstr>
    </vt:vector>
  </TitlesOfParts>
  <Company>Microsoft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Literacy Review: A guide: Appendix 7: Template for planning observations</dc:title>
  <dc:creator>Ministry of Health</dc:creator>
  <cp:lastModifiedBy>Jane Adam</cp:lastModifiedBy>
  <cp:revision>5</cp:revision>
  <cp:lastPrinted>2015-04-16T01:53:00Z</cp:lastPrinted>
  <dcterms:created xsi:type="dcterms:W3CDTF">2015-05-05T08:06:00Z</dcterms:created>
  <dcterms:modified xsi:type="dcterms:W3CDTF">2015-05-06T21:22:00Z</dcterms:modified>
</cp:coreProperties>
</file>