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8" w:rsidRPr="001F79CA" w:rsidRDefault="009B7968" w:rsidP="00802C90">
      <w:pPr>
        <w:pStyle w:val="Heading1"/>
      </w:pPr>
      <w:bookmarkStart w:id="0" w:name="_Toc416856720"/>
      <w:bookmarkStart w:id="1" w:name="_Toc416939695"/>
      <w:bookmarkStart w:id="2" w:name="_GoBack"/>
      <w:r w:rsidRPr="001F79CA">
        <w:t>Appendix 13: Checklist for observing and rating the environment</w:t>
      </w:r>
      <w:bookmarkEnd w:id="0"/>
      <w:bookmarkEnd w:id="1"/>
    </w:p>
    <w:bookmarkEnd w:id="2"/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709"/>
        <w:gridCol w:w="1276"/>
        <w:gridCol w:w="567"/>
      </w:tblGrid>
      <w:tr w:rsidR="00C866D5" w:rsidRPr="001F79CA" w:rsidTr="00C866D5">
        <w:trPr>
          <w:cantSplit/>
          <w:tblHeader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802C90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802C90" w:rsidRDefault="009B7968" w:rsidP="007F7463">
            <w:pPr>
              <w:pStyle w:val="TableText"/>
              <w:jc w:val="center"/>
              <w:rPr>
                <w:b/>
              </w:rPr>
            </w:pPr>
            <w:r w:rsidRPr="00802C90">
              <w:rPr>
                <w:b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802C90" w:rsidRDefault="009B7968" w:rsidP="007F7463">
            <w:pPr>
              <w:pStyle w:val="TableText"/>
              <w:jc w:val="center"/>
              <w:rPr>
                <w:b/>
              </w:rPr>
            </w:pPr>
            <w:r w:rsidRPr="00802C90">
              <w:rPr>
                <w:b/>
              </w:rPr>
              <w:t>Needs improvement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9B7968" w:rsidRPr="00802C90" w:rsidRDefault="009B7968" w:rsidP="007F7463">
            <w:pPr>
              <w:pStyle w:val="TableText"/>
              <w:jc w:val="center"/>
              <w:rPr>
                <w:b/>
              </w:rPr>
            </w:pPr>
            <w:r w:rsidRPr="00802C90">
              <w:rPr>
                <w:b/>
              </w:rPr>
              <w:t>No</w:t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2C90" w:rsidRPr="00802C90" w:rsidRDefault="00802C90" w:rsidP="00802C90">
            <w:pPr>
              <w:pStyle w:val="TableText"/>
              <w:rPr>
                <w:b/>
              </w:rPr>
            </w:pPr>
            <w:r w:rsidRPr="00802C90">
              <w:rPr>
                <w:b/>
              </w:rPr>
              <w:t>A. Telephone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2C90" w:rsidRPr="001F79CA" w:rsidRDefault="00802C90" w:rsidP="007F7463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2C90" w:rsidRPr="001F79CA" w:rsidRDefault="00802C90" w:rsidP="007F7463">
            <w:pPr>
              <w:pStyle w:val="TableTex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802C90" w:rsidRPr="001F79CA" w:rsidRDefault="00802C90" w:rsidP="007F7463">
            <w:pPr>
              <w:pStyle w:val="TableText"/>
              <w:jc w:val="center"/>
            </w:pP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866D5">
            <w:pPr>
              <w:pStyle w:val="TableText"/>
              <w:ind w:left="425" w:hanging="425"/>
            </w:pPr>
            <w:r w:rsidRPr="001F79CA">
              <w:t>1.</w:t>
            </w:r>
            <w:r w:rsidRPr="001F79CA">
              <w:tab/>
              <w:t>When a phone call is answered (either in person or by a phone system),</w:t>
            </w:r>
            <w:r w:rsidR="006E4E5A">
              <w:t xml:space="preserve"> </w:t>
            </w:r>
            <w:r>
              <w:t>the caller has</w:t>
            </w:r>
            <w:r w:rsidRPr="001F79CA">
              <w:t xml:space="preserve"> an option to hear information in a language other than English.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866D5" w:rsidRDefault="00C866D5" w:rsidP="007F7463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866D5" w:rsidRDefault="00C866D5" w:rsidP="007F7463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9B7968" w:rsidRPr="00C866D5" w:rsidRDefault="00C866D5" w:rsidP="007F7463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  <w:bookmarkEnd w:id="5"/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2.</w:t>
            </w:r>
            <w:r w:rsidRPr="001F79CA">
              <w:tab/>
              <w:t>If there is a phone system, the</w:t>
            </w:r>
            <w:r>
              <w:t xml:space="preserve"> caller has</w:t>
            </w:r>
            <w:r w:rsidRPr="001F79CA">
              <w:t xml:space="preserve"> an option to speak with the operator.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3.</w:t>
            </w:r>
            <w:r w:rsidRPr="001F79CA">
              <w:tab/>
              <w:t>If there is a phone system, the</w:t>
            </w:r>
            <w:r>
              <w:t xml:space="preserve"> caller has</w:t>
            </w:r>
            <w:r w:rsidRPr="001F79CA">
              <w:t xml:space="preserve"> an option to repeat menu items.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4.</w:t>
            </w:r>
            <w:r w:rsidRPr="001F79CA">
              <w:tab/>
              <w:t>Information is offered (either by a person or the phone system) using plain, everyday words.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7F7463" w:rsidRDefault="00C866D5" w:rsidP="00802C90">
            <w:pPr>
              <w:pStyle w:val="TableText"/>
              <w:rPr>
                <w:b/>
              </w:rPr>
            </w:pPr>
            <w:r w:rsidRPr="007F7463">
              <w:rPr>
                <w:b/>
              </w:rPr>
              <w:t>B. Entrance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5.</w:t>
            </w:r>
            <w:r w:rsidRPr="001F79CA">
              <w:tab/>
              <w:t>The name of the organisation/service is clearly shown on the outside of the building.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6.</w:t>
            </w:r>
            <w:r w:rsidRPr="001F79CA">
              <w:tab/>
              <w:t>All entry signs can be seen from the street.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7.</w:t>
            </w:r>
            <w:r w:rsidRPr="001F79CA">
              <w:tab/>
              <w:t>All signs use plain, everyday words.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7F7463" w:rsidRDefault="00C866D5" w:rsidP="00802C90">
            <w:pPr>
              <w:pStyle w:val="TableText"/>
              <w:rPr>
                <w:b/>
              </w:rPr>
            </w:pPr>
            <w:r w:rsidRPr="007F7463">
              <w:rPr>
                <w:b/>
              </w:rPr>
              <w:t>C. Entrance area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8.</w:t>
            </w:r>
            <w:r w:rsidRPr="001F79CA">
              <w:tab/>
              <w:t>There is a map.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9.</w:t>
            </w:r>
            <w:r w:rsidRPr="001F79CA">
              <w:tab/>
              <w:t>The map includes a key.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10.</w:t>
            </w:r>
            <w:r w:rsidRPr="001F79CA">
              <w:tab/>
              <w:t xml:space="preserve">The map shows the present location with a </w:t>
            </w:r>
            <w:r>
              <w:t>‘</w:t>
            </w:r>
            <w:r w:rsidRPr="001F79CA">
              <w:t>you are here</w:t>
            </w:r>
            <w:r>
              <w:t>’</w:t>
            </w:r>
            <w:r w:rsidRPr="001F79CA">
              <w:t xml:space="preserve"> marker.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11.</w:t>
            </w:r>
            <w:r w:rsidRPr="001F79CA">
              <w:tab/>
              <w:t>Maps are available for people to take with them.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12.</w:t>
            </w:r>
            <w:r w:rsidRPr="001F79CA">
              <w:tab/>
            </w:r>
            <w:r>
              <w:t>A</w:t>
            </w:r>
            <w:r w:rsidRPr="001F79CA">
              <w:t>n information desk</w:t>
            </w:r>
            <w:r>
              <w:t xml:space="preserve"> is</w:t>
            </w:r>
            <w:r w:rsidRPr="001F79CA">
              <w:t xml:space="preserve"> near the entrance.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13.</w:t>
            </w:r>
            <w:r w:rsidRPr="001F79CA">
              <w:tab/>
              <w:t>A sign shows where the information desk is.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7F7463" w:rsidRDefault="00C866D5" w:rsidP="00802C90">
            <w:pPr>
              <w:pStyle w:val="TableText"/>
              <w:rPr>
                <w:b/>
              </w:rPr>
            </w:pPr>
            <w:r w:rsidRPr="007F7463">
              <w:rPr>
                <w:b/>
              </w:rPr>
              <w:t>D. Assistance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14.</w:t>
            </w:r>
            <w:r w:rsidRPr="001F79CA">
              <w:tab/>
              <w:t>Staff or volunteers are available at or near the main entrance to help people.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15.</w:t>
            </w:r>
            <w:r w:rsidRPr="001F79CA">
              <w:tab/>
              <w:t>Multilingual staff or volunteers are available at or near the main entrance to help people.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16.</w:t>
            </w:r>
            <w:r w:rsidRPr="001F79CA">
              <w:tab/>
              <w:t>Staff or volunteers wear a uniform or name tag to identify them.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7F7463" w:rsidRDefault="00C866D5" w:rsidP="00802C90">
            <w:pPr>
              <w:pStyle w:val="TableText"/>
              <w:rPr>
                <w:b/>
              </w:rPr>
            </w:pPr>
            <w:r w:rsidRPr="007F7463">
              <w:rPr>
                <w:b/>
              </w:rPr>
              <w:t>E. Signage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1F79CA" w:rsidRDefault="00C866D5" w:rsidP="007F7463">
            <w:pPr>
              <w:pStyle w:val="TableText"/>
              <w:jc w:val="center"/>
            </w:pP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17.</w:t>
            </w:r>
            <w:r w:rsidRPr="001F79CA">
              <w:tab/>
              <w:t>Maps are posted at various places around the building.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18.</w:t>
            </w:r>
            <w:r w:rsidRPr="001F79CA">
              <w:tab/>
              <w:t>Consistent language is used for locations on signs throughout the building.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19.</w:t>
            </w:r>
            <w:r w:rsidRPr="001F79CA">
              <w:tab/>
              <w:t>Consistent symbols/graphics are used on signs throughout the building.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20.</w:t>
            </w:r>
            <w:r w:rsidRPr="001F79CA">
              <w:tab/>
              <w:t>Overhead signs use large, clearly visible lettering.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21.</w:t>
            </w:r>
            <w:r w:rsidRPr="001F79CA">
              <w:tab/>
              <w:t>Wall (eye-level) signs use large, clearly visible lettering.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22.</w:t>
            </w:r>
            <w:r w:rsidRPr="001F79CA">
              <w:tab/>
              <w:t>Signs are written in English as well as in the primary languages of the people being served.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23.</w:t>
            </w:r>
            <w:r w:rsidRPr="001F79CA">
              <w:tab/>
              <w:t>Colour codes are used consistently on the walls or floors throughout the building to mark paths to and from various parts of the building.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C866D5">
            <w:pPr>
              <w:pStyle w:val="TableText"/>
              <w:keepNext/>
              <w:rPr>
                <w:b/>
              </w:rPr>
            </w:pPr>
            <w:r w:rsidRPr="00C866D5">
              <w:rPr>
                <w:b/>
              </w:rPr>
              <w:lastRenderedPageBreak/>
              <w:t>F. Service area/department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C866D5">
            <w:pPr>
              <w:pStyle w:val="TableText"/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C866D5">
            <w:pPr>
              <w:pStyle w:val="TableText"/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C866D5">
            <w:pPr>
              <w:pStyle w:val="TableText"/>
              <w:keepNext/>
              <w:jc w:val="center"/>
            </w:pP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24.</w:t>
            </w:r>
            <w:r w:rsidRPr="001F79CA">
              <w:tab/>
              <w:t>The name of the clinic/service area is clearly visible.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25.</w:t>
            </w:r>
            <w:r w:rsidRPr="001F79CA">
              <w:tab/>
              <w:t>Sign-in procedures are clearly visible.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26.</w:t>
            </w:r>
            <w:r w:rsidRPr="001F79CA">
              <w:tab/>
              <w:t xml:space="preserve">Staff </w:t>
            </w:r>
            <w:proofErr w:type="gramStart"/>
            <w:r w:rsidRPr="001F79CA">
              <w:t>offer</w:t>
            </w:r>
            <w:proofErr w:type="gramEnd"/>
            <w:r w:rsidRPr="001F79CA">
              <w:t xml:space="preserve"> to help consumers complete paperwork.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27.</w:t>
            </w:r>
            <w:r w:rsidRPr="001F79CA">
              <w:tab/>
              <w:t xml:space="preserve">Materials </w:t>
            </w:r>
            <w:r>
              <w:t>for</w:t>
            </w:r>
            <w:r w:rsidRPr="001F79CA">
              <w:t xml:space="preserve"> consumers have been developed with consumers.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  <w:tr w:rsidR="00C866D5" w:rsidRPr="001F79CA" w:rsidTr="00C866D5">
        <w:trPr>
          <w:cantSplit/>
        </w:trPr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1F79CA" w:rsidRDefault="00C866D5" w:rsidP="00C866D5">
            <w:pPr>
              <w:pStyle w:val="TableText"/>
              <w:ind w:left="425" w:hanging="425"/>
            </w:pPr>
            <w:r w:rsidRPr="001F79CA">
              <w:t>28.</w:t>
            </w:r>
            <w:r w:rsidRPr="001F79CA">
              <w:tab/>
              <w:t xml:space="preserve">Materials </w:t>
            </w:r>
            <w:r>
              <w:t>for</w:t>
            </w:r>
            <w:r w:rsidRPr="001F79CA">
              <w:t xml:space="preserve"> consumers are written in the primary languages of the people being served.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C866D5" w:rsidRPr="00C866D5" w:rsidRDefault="00C866D5" w:rsidP="004E0E74">
            <w:pPr>
              <w:pStyle w:val="TableText"/>
              <w:jc w:val="center"/>
              <w:rPr>
                <w:sz w:val="20"/>
              </w:rPr>
            </w:pPr>
            <w:r w:rsidRPr="00C866D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D5">
              <w:rPr>
                <w:sz w:val="20"/>
              </w:rPr>
              <w:instrText xml:space="preserve"> FORMCHECKBOX </w:instrText>
            </w:r>
            <w:r w:rsidR="0092014A">
              <w:rPr>
                <w:sz w:val="20"/>
              </w:rPr>
            </w:r>
            <w:r w:rsidR="0092014A">
              <w:rPr>
                <w:sz w:val="20"/>
              </w:rPr>
              <w:fldChar w:fldCharType="separate"/>
            </w:r>
            <w:r w:rsidRPr="00C866D5">
              <w:rPr>
                <w:sz w:val="20"/>
              </w:rPr>
              <w:fldChar w:fldCharType="end"/>
            </w:r>
          </w:p>
        </w:tc>
      </w:tr>
    </w:tbl>
    <w:p w:rsidR="009B7968" w:rsidRPr="001F79CA" w:rsidRDefault="009B7968" w:rsidP="00C866D5">
      <w:pPr>
        <w:pStyle w:val="Note"/>
      </w:pPr>
      <w:r w:rsidRPr="001F79CA">
        <w:t xml:space="preserve">Adapted from Rudd RE, Anderson JE. 2006. </w:t>
      </w:r>
      <w:r w:rsidRPr="00C866D5">
        <w:rPr>
          <w:i/>
        </w:rPr>
        <w:t xml:space="preserve">The Health Literacy Environment of Hospitals and Health </w:t>
      </w:r>
      <w:proofErr w:type="spellStart"/>
      <w:r w:rsidRPr="00C866D5">
        <w:rPr>
          <w:i/>
        </w:rPr>
        <w:t>Centers</w:t>
      </w:r>
      <w:proofErr w:type="spellEnd"/>
      <w:r w:rsidRPr="00C866D5">
        <w:rPr>
          <w:i/>
        </w:rPr>
        <w:t>. Partners for Action: Making your healthcare facility literacy-friendly</w:t>
      </w:r>
      <w:r w:rsidRPr="001F79CA">
        <w:t xml:space="preserve">. Boston, MA: National </w:t>
      </w:r>
      <w:proofErr w:type="spellStart"/>
      <w:r w:rsidRPr="001F79CA">
        <w:t>Center</w:t>
      </w:r>
      <w:proofErr w:type="spellEnd"/>
      <w:r w:rsidRPr="001F79CA">
        <w:t xml:space="preserve"> for the Study of Adult Learning and Literacy.</w:t>
      </w:r>
    </w:p>
    <w:p w:rsidR="00A00EB8" w:rsidRPr="001F79CA" w:rsidRDefault="00A00EB8" w:rsidP="009B7968">
      <w:pPr>
        <w:spacing w:line="240" w:lineRule="auto"/>
      </w:pPr>
    </w:p>
    <w:sectPr w:rsidR="00A00EB8" w:rsidRPr="001F79CA" w:rsidSect="004A2BF8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4A" w:rsidRDefault="0092014A">
      <w:pPr>
        <w:spacing w:line="240" w:lineRule="auto"/>
      </w:pPr>
      <w:r>
        <w:separator/>
      </w:r>
    </w:p>
  </w:endnote>
  <w:endnote w:type="continuationSeparator" w:id="0">
    <w:p w:rsidR="0092014A" w:rsidRDefault="00920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0D" w:rsidRPr="0058780D" w:rsidRDefault="0058780D" w:rsidP="0058780D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466D47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Health Literacy Review: A guide – Appendix 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5" w:rsidRDefault="00DE5275" w:rsidP="00533B90">
    <w:pPr>
      <w:pStyle w:val="RectoFooter"/>
    </w:pPr>
    <w:r>
      <w:tab/>
      <w:t>Health Literacy Review: A guide</w:t>
    </w:r>
    <w:r w:rsidR="0058780D">
      <w:t xml:space="preserve"> – Appendix 13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6D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4A" w:rsidRPr="00E460B6" w:rsidRDefault="0092014A" w:rsidP="007B4D3E"/>
  </w:footnote>
  <w:footnote w:type="continuationSeparator" w:id="0">
    <w:p w:rsidR="0092014A" w:rsidRDefault="009201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6C817015"/>
    <w:multiLevelType w:val="hybridMultilevel"/>
    <w:tmpl w:val="4EB280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14865"/>
    <w:rsid w:val="000216F2"/>
    <w:rsid w:val="00030B26"/>
    <w:rsid w:val="0006228D"/>
    <w:rsid w:val="00072BD6"/>
    <w:rsid w:val="00075B78"/>
    <w:rsid w:val="00082CD6"/>
    <w:rsid w:val="00085AFE"/>
    <w:rsid w:val="000A7EA2"/>
    <w:rsid w:val="000B0730"/>
    <w:rsid w:val="000F28DE"/>
    <w:rsid w:val="000F2AE2"/>
    <w:rsid w:val="000F4230"/>
    <w:rsid w:val="00102063"/>
    <w:rsid w:val="0010541C"/>
    <w:rsid w:val="00106F93"/>
    <w:rsid w:val="00111D50"/>
    <w:rsid w:val="00113B8E"/>
    <w:rsid w:val="00130DB3"/>
    <w:rsid w:val="001342C7"/>
    <w:rsid w:val="0013585C"/>
    <w:rsid w:val="00142954"/>
    <w:rsid w:val="001460E0"/>
    <w:rsid w:val="00147F71"/>
    <w:rsid w:val="00150A6E"/>
    <w:rsid w:val="0016468A"/>
    <w:rsid w:val="001662DC"/>
    <w:rsid w:val="001A3879"/>
    <w:rsid w:val="001A5CF5"/>
    <w:rsid w:val="001B39D2"/>
    <w:rsid w:val="001C4326"/>
    <w:rsid w:val="001D3541"/>
    <w:rsid w:val="001D5CFF"/>
    <w:rsid w:val="001F45D8"/>
    <w:rsid w:val="001F6372"/>
    <w:rsid w:val="00201A01"/>
    <w:rsid w:val="002104D3"/>
    <w:rsid w:val="00213A33"/>
    <w:rsid w:val="0021763B"/>
    <w:rsid w:val="00217C7C"/>
    <w:rsid w:val="00246DB1"/>
    <w:rsid w:val="002476B5"/>
    <w:rsid w:val="00253ECF"/>
    <w:rsid w:val="002546A1"/>
    <w:rsid w:val="00275D08"/>
    <w:rsid w:val="00282A67"/>
    <w:rsid w:val="002858E3"/>
    <w:rsid w:val="0029190A"/>
    <w:rsid w:val="00292C5A"/>
    <w:rsid w:val="00295241"/>
    <w:rsid w:val="002A3F92"/>
    <w:rsid w:val="002B047D"/>
    <w:rsid w:val="002B732B"/>
    <w:rsid w:val="002C0B4F"/>
    <w:rsid w:val="002C2219"/>
    <w:rsid w:val="002D0DF2"/>
    <w:rsid w:val="002D23BD"/>
    <w:rsid w:val="002E0B47"/>
    <w:rsid w:val="002F7213"/>
    <w:rsid w:val="0030382F"/>
    <w:rsid w:val="0030408D"/>
    <w:rsid w:val="003060E4"/>
    <w:rsid w:val="003160E7"/>
    <w:rsid w:val="0031739E"/>
    <w:rsid w:val="00321FED"/>
    <w:rsid w:val="003325AB"/>
    <w:rsid w:val="0033412B"/>
    <w:rsid w:val="00343365"/>
    <w:rsid w:val="00353501"/>
    <w:rsid w:val="003606F8"/>
    <w:rsid w:val="003630C2"/>
    <w:rsid w:val="003648EF"/>
    <w:rsid w:val="003673E6"/>
    <w:rsid w:val="00377264"/>
    <w:rsid w:val="00377EFB"/>
    <w:rsid w:val="003A26A5"/>
    <w:rsid w:val="003A3761"/>
    <w:rsid w:val="003A5FEA"/>
    <w:rsid w:val="003B1199"/>
    <w:rsid w:val="003B1D10"/>
    <w:rsid w:val="003C76D4"/>
    <w:rsid w:val="003E1D2A"/>
    <w:rsid w:val="003E7C46"/>
    <w:rsid w:val="003F52A7"/>
    <w:rsid w:val="0040240C"/>
    <w:rsid w:val="00413021"/>
    <w:rsid w:val="004359A5"/>
    <w:rsid w:val="00440BE0"/>
    <w:rsid w:val="00442C1C"/>
    <w:rsid w:val="0044584B"/>
    <w:rsid w:val="004469F5"/>
    <w:rsid w:val="00447CB7"/>
    <w:rsid w:val="00460826"/>
    <w:rsid w:val="00460EA7"/>
    <w:rsid w:val="0046195B"/>
    <w:rsid w:val="00462397"/>
    <w:rsid w:val="0046596D"/>
    <w:rsid w:val="00466D47"/>
    <w:rsid w:val="00487C04"/>
    <w:rsid w:val="004907E1"/>
    <w:rsid w:val="00493445"/>
    <w:rsid w:val="00494511"/>
    <w:rsid w:val="004A035B"/>
    <w:rsid w:val="004A2BF8"/>
    <w:rsid w:val="004A38D7"/>
    <w:rsid w:val="004A778C"/>
    <w:rsid w:val="004C2D7C"/>
    <w:rsid w:val="004C2E6A"/>
    <w:rsid w:val="004C7138"/>
    <w:rsid w:val="004C78C0"/>
    <w:rsid w:val="004D2A2D"/>
    <w:rsid w:val="004D6689"/>
    <w:rsid w:val="004E0E74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2C89"/>
    <w:rsid w:val="00553958"/>
    <w:rsid w:val="0055763D"/>
    <w:rsid w:val="00561B88"/>
    <w:rsid w:val="005621F2"/>
    <w:rsid w:val="0056313C"/>
    <w:rsid w:val="00567B58"/>
    <w:rsid w:val="005763E0"/>
    <w:rsid w:val="0058780D"/>
    <w:rsid w:val="005A27CA"/>
    <w:rsid w:val="005A43BD"/>
    <w:rsid w:val="005B69EA"/>
    <w:rsid w:val="005E226E"/>
    <w:rsid w:val="005E61C2"/>
    <w:rsid w:val="005F2C18"/>
    <w:rsid w:val="006015D7"/>
    <w:rsid w:val="00601B21"/>
    <w:rsid w:val="006148F1"/>
    <w:rsid w:val="00614E8D"/>
    <w:rsid w:val="00626CF8"/>
    <w:rsid w:val="00636D7D"/>
    <w:rsid w:val="00637408"/>
    <w:rsid w:val="00642868"/>
    <w:rsid w:val="00647AFE"/>
    <w:rsid w:val="006512BC"/>
    <w:rsid w:val="00651A87"/>
    <w:rsid w:val="0065288F"/>
    <w:rsid w:val="00653A5A"/>
    <w:rsid w:val="006575F4"/>
    <w:rsid w:val="006579E6"/>
    <w:rsid w:val="00663EDC"/>
    <w:rsid w:val="00671078"/>
    <w:rsid w:val="00677456"/>
    <w:rsid w:val="00680A04"/>
    <w:rsid w:val="00686D80"/>
    <w:rsid w:val="00690F81"/>
    <w:rsid w:val="00694895"/>
    <w:rsid w:val="00697E2E"/>
    <w:rsid w:val="006A25A2"/>
    <w:rsid w:val="006B0E73"/>
    <w:rsid w:val="006B4A4D"/>
    <w:rsid w:val="006B5695"/>
    <w:rsid w:val="006C0A06"/>
    <w:rsid w:val="006C78EB"/>
    <w:rsid w:val="006D1660"/>
    <w:rsid w:val="006E3876"/>
    <w:rsid w:val="006E4E5A"/>
    <w:rsid w:val="006F1B67"/>
    <w:rsid w:val="0070091D"/>
    <w:rsid w:val="00702854"/>
    <w:rsid w:val="00715F8C"/>
    <w:rsid w:val="0071741C"/>
    <w:rsid w:val="007222BB"/>
    <w:rsid w:val="00722B07"/>
    <w:rsid w:val="007310A1"/>
    <w:rsid w:val="007374F1"/>
    <w:rsid w:val="00742B90"/>
    <w:rsid w:val="0074434D"/>
    <w:rsid w:val="00771B1E"/>
    <w:rsid w:val="00773C95"/>
    <w:rsid w:val="007777BB"/>
    <w:rsid w:val="0078171E"/>
    <w:rsid w:val="00795B34"/>
    <w:rsid w:val="007B1770"/>
    <w:rsid w:val="007B4D3E"/>
    <w:rsid w:val="007B7C70"/>
    <w:rsid w:val="007C0F4D"/>
    <w:rsid w:val="007D2151"/>
    <w:rsid w:val="007D380A"/>
    <w:rsid w:val="007D42CC"/>
    <w:rsid w:val="007D5DE4"/>
    <w:rsid w:val="007E1341"/>
    <w:rsid w:val="007E1B41"/>
    <w:rsid w:val="007E30B9"/>
    <w:rsid w:val="007F0F0C"/>
    <w:rsid w:val="007F1288"/>
    <w:rsid w:val="007F7463"/>
    <w:rsid w:val="00800A8A"/>
    <w:rsid w:val="0080155C"/>
    <w:rsid w:val="00802C90"/>
    <w:rsid w:val="008052E1"/>
    <w:rsid w:val="0081209A"/>
    <w:rsid w:val="00822F2C"/>
    <w:rsid w:val="0082469F"/>
    <w:rsid w:val="008305E8"/>
    <w:rsid w:val="00860826"/>
    <w:rsid w:val="00860E21"/>
    <w:rsid w:val="00862D5C"/>
    <w:rsid w:val="00863117"/>
    <w:rsid w:val="0086388B"/>
    <w:rsid w:val="008642E5"/>
    <w:rsid w:val="00872D93"/>
    <w:rsid w:val="00880470"/>
    <w:rsid w:val="00880D94"/>
    <w:rsid w:val="008924DE"/>
    <w:rsid w:val="008A1B98"/>
    <w:rsid w:val="008A3755"/>
    <w:rsid w:val="008B264F"/>
    <w:rsid w:val="008B6F83"/>
    <w:rsid w:val="008B7C97"/>
    <w:rsid w:val="008B7FD8"/>
    <w:rsid w:val="008C2973"/>
    <w:rsid w:val="008C64C4"/>
    <w:rsid w:val="008C76BE"/>
    <w:rsid w:val="008D4BDB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14A"/>
    <w:rsid w:val="00920A27"/>
    <w:rsid w:val="00921216"/>
    <w:rsid w:val="00932D69"/>
    <w:rsid w:val="00944647"/>
    <w:rsid w:val="00977B8A"/>
    <w:rsid w:val="00982971"/>
    <w:rsid w:val="009845AD"/>
    <w:rsid w:val="00995BA0"/>
    <w:rsid w:val="009A418B"/>
    <w:rsid w:val="009A4473"/>
    <w:rsid w:val="009B7968"/>
    <w:rsid w:val="009C151C"/>
    <w:rsid w:val="009D33F7"/>
    <w:rsid w:val="009D5125"/>
    <w:rsid w:val="009D60B8"/>
    <w:rsid w:val="009D7D4B"/>
    <w:rsid w:val="009E36ED"/>
    <w:rsid w:val="009E6B77"/>
    <w:rsid w:val="009F460A"/>
    <w:rsid w:val="00A00EB8"/>
    <w:rsid w:val="00A043FB"/>
    <w:rsid w:val="00A0729C"/>
    <w:rsid w:val="00A07779"/>
    <w:rsid w:val="00A20B2E"/>
    <w:rsid w:val="00A27106"/>
    <w:rsid w:val="00A3068F"/>
    <w:rsid w:val="00A3145B"/>
    <w:rsid w:val="00A339D0"/>
    <w:rsid w:val="00A41002"/>
    <w:rsid w:val="00A4201A"/>
    <w:rsid w:val="00A553CE"/>
    <w:rsid w:val="00A5677A"/>
    <w:rsid w:val="00A6490D"/>
    <w:rsid w:val="00A75C30"/>
    <w:rsid w:val="00A80363"/>
    <w:rsid w:val="00A9169D"/>
    <w:rsid w:val="00A96D6E"/>
    <w:rsid w:val="00AC101C"/>
    <w:rsid w:val="00AD4CF1"/>
    <w:rsid w:val="00AD5988"/>
    <w:rsid w:val="00AF7800"/>
    <w:rsid w:val="00B00446"/>
    <w:rsid w:val="00B072E0"/>
    <w:rsid w:val="00B253F6"/>
    <w:rsid w:val="00B332F8"/>
    <w:rsid w:val="00B3492B"/>
    <w:rsid w:val="00B4646F"/>
    <w:rsid w:val="00B52372"/>
    <w:rsid w:val="00B55C7D"/>
    <w:rsid w:val="00B63038"/>
    <w:rsid w:val="00B64BD8"/>
    <w:rsid w:val="00B701D1"/>
    <w:rsid w:val="00B73AF2"/>
    <w:rsid w:val="00B7551A"/>
    <w:rsid w:val="00BC59F1"/>
    <w:rsid w:val="00BE6487"/>
    <w:rsid w:val="00BE74D3"/>
    <w:rsid w:val="00BF3DE1"/>
    <w:rsid w:val="00BF4843"/>
    <w:rsid w:val="00BF5205"/>
    <w:rsid w:val="00C12508"/>
    <w:rsid w:val="00C45AA2"/>
    <w:rsid w:val="00C531A4"/>
    <w:rsid w:val="00C62DD5"/>
    <w:rsid w:val="00C66296"/>
    <w:rsid w:val="00C77282"/>
    <w:rsid w:val="00C7757E"/>
    <w:rsid w:val="00C84DE5"/>
    <w:rsid w:val="00C86248"/>
    <w:rsid w:val="00C866D5"/>
    <w:rsid w:val="00C874AD"/>
    <w:rsid w:val="00CA4C33"/>
    <w:rsid w:val="00CA6F4A"/>
    <w:rsid w:val="00CB1BF4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A1094"/>
    <w:rsid w:val="00DB1862"/>
    <w:rsid w:val="00DB39CF"/>
    <w:rsid w:val="00DB74A6"/>
    <w:rsid w:val="00DC6321"/>
    <w:rsid w:val="00DD35B6"/>
    <w:rsid w:val="00DD447A"/>
    <w:rsid w:val="00DE3B20"/>
    <w:rsid w:val="00DE5275"/>
    <w:rsid w:val="00DE598A"/>
    <w:rsid w:val="00DE6C94"/>
    <w:rsid w:val="00DE6FD7"/>
    <w:rsid w:val="00E23271"/>
    <w:rsid w:val="00E24F80"/>
    <w:rsid w:val="00E259F3"/>
    <w:rsid w:val="00E31CD8"/>
    <w:rsid w:val="00E33238"/>
    <w:rsid w:val="00E4486C"/>
    <w:rsid w:val="00E460B6"/>
    <w:rsid w:val="00E511D5"/>
    <w:rsid w:val="00E60249"/>
    <w:rsid w:val="00E65269"/>
    <w:rsid w:val="00E76D66"/>
    <w:rsid w:val="00EA796A"/>
    <w:rsid w:val="00EB1856"/>
    <w:rsid w:val="00EB3EA9"/>
    <w:rsid w:val="00EC50CE"/>
    <w:rsid w:val="00EC5B34"/>
    <w:rsid w:val="00EE4ADE"/>
    <w:rsid w:val="00EE5CB7"/>
    <w:rsid w:val="00EF5E64"/>
    <w:rsid w:val="00F024FE"/>
    <w:rsid w:val="00F05AD4"/>
    <w:rsid w:val="00F67496"/>
    <w:rsid w:val="00F735CC"/>
    <w:rsid w:val="00F777A1"/>
    <w:rsid w:val="00F801BA"/>
    <w:rsid w:val="00F946C9"/>
    <w:rsid w:val="00FA74EE"/>
    <w:rsid w:val="00FB4CFB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Literacy Review: A guide</vt:lpstr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Literacy Review: A guide: Appendix 13: Checklist for observing and rating the environment</dc:title>
  <dc:creator>Ministry of Health</dc:creator>
  <cp:lastModifiedBy>Jane Adam</cp:lastModifiedBy>
  <cp:revision>16</cp:revision>
  <cp:lastPrinted>2015-04-16T01:53:00Z</cp:lastPrinted>
  <dcterms:created xsi:type="dcterms:W3CDTF">2015-05-05T07:58:00Z</dcterms:created>
  <dcterms:modified xsi:type="dcterms:W3CDTF">2015-05-06T21:26:00Z</dcterms:modified>
</cp:coreProperties>
</file>