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5A" w:rsidRDefault="009B7968" w:rsidP="00494511">
      <w:pPr>
        <w:pStyle w:val="Heading1"/>
      </w:pPr>
      <w:bookmarkStart w:id="0" w:name="_Toc416856719"/>
      <w:bookmarkStart w:id="1" w:name="_Toc416939694"/>
      <w:bookmarkStart w:id="2" w:name="_GoBack"/>
      <w:r w:rsidRPr="001F79CA">
        <w:t>Appendix 12: Suggested script and letter to consumer</w:t>
      </w:r>
      <w:bookmarkEnd w:id="0"/>
      <w:bookmarkEnd w:id="1"/>
      <w:bookmarkEnd w:id="2"/>
    </w:p>
    <w:p w:rsidR="009B7968" w:rsidRDefault="009B7968" w:rsidP="00802C90">
      <w:proofErr w:type="gramStart"/>
      <w:r w:rsidRPr="001F79CA">
        <w:t>Possible script for a health practitioner to use when asking a consumer to be observed while they are finding their way to the service.</w:t>
      </w:r>
      <w:proofErr w:type="gramEnd"/>
    </w:p>
    <w:p w:rsidR="00802C90" w:rsidRPr="001F79CA" w:rsidRDefault="00802C90" w:rsidP="00802C90"/>
    <w:p w:rsidR="009B7968" w:rsidRPr="00802C90" w:rsidRDefault="009B7968" w:rsidP="00802C90">
      <w:pPr>
        <w:spacing w:before="180"/>
        <w:ind w:left="567" w:right="567"/>
        <w:rPr>
          <w:sz w:val="21"/>
          <w:szCs w:val="21"/>
        </w:rPr>
      </w:pPr>
      <w:r w:rsidRPr="00802C90">
        <w:rPr>
          <w:sz w:val="21"/>
          <w:szCs w:val="21"/>
        </w:rPr>
        <w:t>Hi</w:t>
      </w:r>
    </w:p>
    <w:p w:rsidR="009B7968" w:rsidRPr="00802C90" w:rsidRDefault="009B7968" w:rsidP="00802C90">
      <w:pPr>
        <w:spacing w:before="180"/>
        <w:ind w:left="567" w:right="567"/>
        <w:rPr>
          <w:sz w:val="21"/>
          <w:szCs w:val="21"/>
        </w:rPr>
      </w:pPr>
      <w:r w:rsidRPr="00802C90">
        <w:rPr>
          <w:sz w:val="21"/>
          <w:szCs w:val="21"/>
        </w:rPr>
        <w:t>My name is _______________ and I am a ___________________ at the ____________ clinic.</w:t>
      </w:r>
    </w:p>
    <w:p w:rsidR="009B7968" w:rsidRPr="00802C90" w:rsidRDefault="009B7968" w:rsidP="00802C90">
      <w:pPr>
        <w:spacing w:before="180"/>
        <w:ind w:left="567" w:right="567"/>
        <w:rPr>
          <w:sz w:val="21"/>
          <w:szCs w:val="21"/>
        </w:rPr>
      </w:pPr>
      <w:r w:rsidRPr="00802C90">
        <w:rPr>
          <w:sz w:val="21"/>
          <w:szCs w:val="21"/>
        </w:rPr>
        <w:t>We are trying to make it easier for patients to find their way to our service.</w:t>
      </w:r>
    </w:p>
    <w:p w:rsidR="006E4E5A" w:rsidRPr="00802C90" w:rsidRDefault="009B7968" w:rsidP="00802C90">
      <w:pPr>
        <w:spacing w:before="180"/>
        <w:ind w:left="567" w:right="567"/>
        <w:rPr>
          <w:sz w:val="21"/>
          <w:szCs w:val="21"/>
        </w:rPr>
      </w:pPr>
      <w:r w:rsidRPr="00802C90">
        <w:rPr>
          <w:sz w:val="21"/>
          <w:szCs w:val="21"/>
        </w:rPr>
        <w:t>You have recently been referred to our service. I am ringing to ask if you can help us. We are doing a project to check how easy it is for patients to find their way to our service and we are looking for someone who hasn</w:t>
      </w:r>
      <w:r w:rsidR="006E4E5A" w:rsidRPr="00802C90">
        <w:rPr>
          <w:sz w:val="21"/>
          <w:szCs w:val="21"/>
        </w:rPr>
        <w:t>’</w:t>
      </w:r>
      <w:r w:rsidRPr="00802C90">
        <w:rPr>
          <w:sz w:val="21"/>
          <w:szCs w:val="21"/>
        </w:rPr>
        <w:t>t been here before to help us. What we would like you to do is meet someone an hour or so before your appointment outside the building. This person will walk with you to our service and you will tell them everything you look at to find your way.</w:t>
      </w:r>
    </w:p>
    <w:p w:rsidR="009B7968" w:rsidRPr="00802C90" w:rsidRDefault="009B7968" w:rsidP="00802C90">
      <w:pPr>
        <w:spacing w:before="180"/>
        <w:ind w:left="567" w:right="567"/>
        <w:rPr>
          <w:sz w:val="21"/>
          <w:szCs w:val="21"/>
        </w:rPr>
      </w:pPr>
      <w:r w:rsidRPr="00802C90">
        <w:rPr>
          <w:sz w:val="21"/>
          <w:szCs w:val="21"/>
        </w:rPr>
        <w:t>You don</w:t>
      </w:r>
      <w:r w:rsidR="006E4E5A" w:rsidRPr="00802C90">
        <w:rPr>
          <w:sz w:val="21"/>
          <w:szCs w:val="21"/>
        </w:rPr>
        <w:t>’</w:t>
      </w:r>
      <w:r w:rsidRPr="00802C90">
        <w:rPr>
          <w:sz w:val="21"/>
          <w:szCs w:val="21"/>
        </w:rPr>
        <w:t>t need to write anything down – the other person will do that. We won</w:t>
      </w:r>
      <w:r w:rsidR="006E4E5A" w:rsidRPr="00802C90">
        <w:rPr>
          <w:sz w:val="21"/>
          <w:szCs w:val="21"/>
        </w:rPr>
        <w:t>’</w:t>
      </w:r>
      <w:r w:rsidRPr="00802C90">
        <w:rPr>
          <w:sz w:val="21"/>
          <w:szCs w:val="21"/>
        </w:rPr>
        <w:t>t use your name if you don</w:t>
      </w:r>
      <w:r w:rsidR="006E4E5A" w:rsidRPr="00802C90">
        <w:rPr>
          <w:sz w:val="21"/>
          <w:szCs w:val="21"/>
        </w:rPr>
        <w:t>’</w:t>
      </w:r>
      <w:r w:rsidRPr="00802C90">
        <w:rPr>
          <w:sz w:val="21"/>
          <w:szCs w:val="21"/>
        </w:rPr>
        <w:t>t want us to.</w:t>
      </w:r>
    </w:p>
    <w:p w:rsidR="009B7968" w:rsidRPr="00802C90" w:rsidRDefault="009B7968" w:rsidP="00802C90">
      <w:pPr>
        <w:spacing w:before="180"/>
        <w:ind w:left="567" w:right="567"/>
        <w:rPr>
          <w:sz w:val="21"/>
          <w:szCs w:val="21"/>
        </w:rPr>
      </w:pPr>
      <w:r w:rsidRPr="00802C90">
        <w:rPr>
          <w:sz w:val="21"/>
          <w:szCs w:val="21"/>
        </w:rPr>
        <w:t>Would you be okay to do that?</w:t>
      </w:r>
    </w:p>
    <w:p w:rsidR="009B7968" w:rsidRPr="00802C90" w:rsidRDefault="009B7968" w:rsidP="00802C90">
      <w:pPr>
        <w:spacing w:before="180"/>
        <w:ind w:left="567" w:right="567"/>
        <w:rPr>
          <w:sz w:val="21"/>
          <w:szCs w:val="21"/>
        </w:rPr>
      </w:pPr>
      <w:r w:rsidRPr="00802C90">
        <w:rPr>
          <w:sz w:val="21"/>
          <w:szCs w:val="21"/>
        </w:rPr>
        <w:t>I will get _______________ to contact you and make the arrangements.</w:t>
      </w:r>
    </w:p>
    <w:p w:rsidR="009B7968" w:rsidRPr="00802C90" w:rsidRDefault="009B7968" w:rsidP="00802C90">
      <w:pPr>
        <w:spacing w:before="180"/>
        <w:ind w:left="567" w:right="567"/>
        <w:rPr>
          <w:sz w:val="21"/>
          <w:szCs w:val="21"/>
        </w:rPr>
      </w:pPr>
      <w:r w:rsidRPr="00802C90">
        <w:rPr>
          <w:sz w:val="21"/>
          <w:szCs w:val="21"/>
        </w:rPr>
        <w:t>Thank you so much for agreeing to help with this.</w:t>
      </w:r>
    </w:p>
    <w:p w:rsidR="009B7968" w:rsidRPr="001F79CA" w:rsidRDefault="009B7968" w:rsidP="00802C90"/>
    <w:p w:rsidR="009B7968" w:rsidRPr="001F79CA" w:rsidRDefault="009B7968" w:rsidP="00802C90">
      <w:pPr>
        <w:pStyle w:val="Heading3"/>
      </w:pPr>
      <w:r w:rsidRPr="001F79CA">
        <w:t>Letter to consumer</w:t>
      </w:r>
    </w:p>
    <w:p w:rsidR="009B7968" w:rsidRPr="00802C90" w:rsidRDefault="009B7968" w:rsidP="00802C90">
      <w:pPr>
        <w:spacing w:before="180"/>
        <w:ind w:left="567" w:right="567"/>
        <w:rPr>
          <w:sz w:val="21"/>
          <w:szCs w:val="21"/>
        </w:rPr>
      </w:pPr>
      <w:r w:rsidRPr="00802C90">
        <w:rPr>
          <w:sz w:val="21"/>
          <w:szCs w:val="21"/>
        </w:rPr>
        <w:t>Thank you for agreeing to help us to make it easier for patients to find and use our service.</w:t>
      </w:r>
    </w:p>
    <w:p w:rsidR="009B7968" w:rsidRPr="00802C90" w:rsidRDefault="009B7968" w:rsidP="00802C90">
      <w:pPr>
        <w:spacing w:before="180"/>
        <w:ind w:left="567" w:right="567"/>
        <w:rPr>
          <w:sz w:val="21"/>
          <w:szCs w:val="21"/>
        </w:rPr>
      </w:pPr>
      <w:r w:rsidRPr="00802C90">
        <w:rPr>
          <w:sz w:val="21"/>
          <w:szCs w:val="21"/>
        </w:rPr>
        <w:t>I will meet you at [time] at [place].</w:t>
      </w:r>
    </w:p>
    <w:p w:rsidR="009B7968" w:rsidRPr="00802C90" w:rsidRDefault="009B7968" w:rsidP="00802C90">
      <w:pPr>
        <w:spacing w:before="180"/>
        <w:ind w:left="567" w:right="567"/>
        <w:rPr>
          <w:sz w:val="21"/>
          <w:szCs w:val="21"/>
        </w:rPr>
      </w:pPr>
      <w:r w:rsidRPr="00802C90">
        <w:rPr>
          <w:sz w:val="21"/>
          <w:szCs w:val="21"/>
        </w:rPr>
        <w:t>Here is a picture of me so you know what I look like. I will ring you the day before to check that it is still okay for you to do this.</w:t>
      </w:r>
    </w:p>
    <w:p w:rsidR="009B7968" w:rsidRPr="00802C90" w:rsidRDefault="009B7968" w:rsidP="00802C90">
      <w:pPr>
        <w:spacing w:before="180"/>
        <w:ind w:left="567" w:right="567"/>
        <w:rPr>
          <w:sz w:val="21"/>
          <w:szCs w:val="21"/>
        </w:rPr>
      </w:pPr>
      <w:r w:rsidRPr="00802C90">
        <w:rPr>
          <w:sz w:val="21"/>
          <w:szCs w:val="21"/>
        </w:rPr>
        <w:t>Please ring me on _______ if you have any questions.</w:t>
      </w:r>
    </w:p>
    <w:p w:rsidR="00B03D37" w:rsidRDefault="00B03D37" w:rsidP="00802C90"/>
    <w:sectPr w:rsidR="00B03D37" w:rsidSect="004A2BF8">
      <w:footerReference w:type="even" r:id="rId8"/>
      <w:footerReference w:type="default" r:id="rId9"/>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F2" w:rsidRDefault="00A513F2">
      <w:pPr>
        <w:spacing w:line="240" w:lineRule="auto"/>
      </w:pPr>
      <w:r>
        <w:separator/>
      </w:r>
    </w:p>
  </w:endnote>
  <w:endnote w:type="continuationSeparator" w:id="0">
    <w:p w:rsidR="00A513F2" w:rsidRDefault="00A51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1D" w:rsidRPr="009F4B1D" w:rsidRDefault="009F4B1D" w:rsidP="009F4B1D">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2</w:t>
    </w:r>
    <w:r w:rsidRPr="00FC46E7">
      <w:rPr>
        <w:rStyle w:val="PageNumber"/>
      </w:rPr>
      <w:fldChar w:fldCharType="end"/>
    </w:r>
    <w:r>
      <w:tab/>
      <w:t>Health Literacy Review: A guide – Appendix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75" w:rsidRDefault="00DE5275" w:rsidP="00533B90">
    <w:pPr>
      <w:pStyle w:val="RectoFooter"/>
    </w:pPr>
    <w:r>
      <w:tab/>
      <w:t>Health Literacy Review: A guide</w:t>
    </w:r>
    <w:r w:rsidR="009F4B1D">
      <w:t xml:space="preserve"> – Appendix 12</w:t>
    </w:r>
    <w:r>
      <w:tab/>
    </w:r>
    <w:r>
      <w:rPr>
        <w:rStyle w:val="PageNumber"/>
      </w:rPr>
      <w:fldChar w:fldCharType="begin"/>
    </w:r>
    <w:r>
      <w:rPr>
        <w:rStyle w:val="PageNumber"/>
      </w:rPr>
      <w:instrText xml:space="preserve"> PAGE </w:instrText>
    </w:r>
    <w:r>
      <w:rPr>
        <w:rStyle w:val="PageNumber"/>
      </w:rPr>
      <w:fldChar w:fldCharType="separate"/>
    </w:r>
    <w:r w:rsidR="004F0B3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F2" w:rsidRPr="00E460B6" w:rsidRDefault="00A513F2" w:rsidP="007B4D3E"/>
  </w:footnote>
  <w:footnote w:type="continuationSeparator" w:id="0">
    <w:p w:rsidR="00A513F2" w:rsidRDefault="00A513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6C817015"/>
    <w:multiLevelType w:val="hybridMultilevel"/>
    <w:tmpl w:val="4EB280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3B6A"/>
    <w:rsid w:val="00014865"/>
    <w:rsid w:val="000216F2"/>
    <w:rsid w:val="00030B26"/>
    <w:rsid w:val="0006228D"/>
    <w:rsid w:val="00072BD6"/>
    <w:rsid w:val="00075B78"/>
    <w:rsid w:val="00082CD6"/>
    <w:rsid w:val="00085AFE"/>
    <w:rsid w:val="000A7EA2"/>
    <w:rsid w:val="000B0730"/>
    <w:rsid w:val="000F28DE"/>
    <w:rsid w:val="000F2AE2"/>
    <w:rsid w:val="000F4230"/>
    <w:rsid w:val="00102063"/>
    <w:rsid w:val="0010541C"/>
    <w:rsid w:val="00106F93"/>
    <w:rsid w:val="00111D50"/>
    <w:rsid w:val="00113B8E"/>
    <w:rsid w:val="00130DB3"/>
    <w:rsid w:val="001342C7"/>
    <w:rsid w:val="0013585C"/>
    <w:rsid w:val="00142954"/>
    <w:rsid w:val="001460E0"/>
    <w:rsid w:val="00147F71"/>
    <w:rsid w:val="00150A6E"/>
    <w:rsid w:val="0016468A"/>
    <w:rsid w:val="001662DC"/>
    <w:rsid w:val="001A3879"/>
    <w:rsid w:val="001A5CF5"/>
    <w:rsid w:val="001B39D2"/>
    <w:rsid w:val="001C4326"/>
    <w:rsid w:val="001D3541"/>
    <w:rsid w:val="001D5CFF"/>
    <w:rsid w:val="001F45D8"/>
    <w:rsid w:val="001F6372"/>
    <w:rsid w:val="00201A01"/>
    <w:rsid w:val="002104D3"/>
    <w:rsid w:val="00213A33"/>
    <w:rsid w:val="0021763B"/>
    <w:rsid w:val="00217C7C"/>
    <w:rsid w:val="00246DB1"/>
    <w:rsid w:val="002476B5"/>
    <w:rsid w:val="00253ECF"/>
    <w:rsid w:val="002546A1"/>
    <w:rsid w:val="00275D08"/>
    <w:rsid w:val="00282A67"/>
    <w:rsid w:val="002858E3"/>
    <w:rsid w:val="0029190A"/>
    <w:rsid w:val="00292C5A"/>
    <w:rsid w:val="00295241"/>
    <w:rsid w:val="002A3F92"/>
    <w:rsid w:val="002B047D"/>
    <w:rsid w:val="002B732B"/>
    <w:rsid w:val="002C0B4F"/>
    <w:rsid w:val="002C2219"/>
    <w:rsid w:val="002D0DF2"/>
    <w:rsid w:val="002D23BD"/>
    <w:rsid w:val="002E0B47"/>
    <w:rsid w:val="002F7213"/>
    <w:rsid w:val="0030382F"/>
    <w:rsid w:val="0030408D"/>
    <w:rsid w:val="003060E4"/>
    <w:rsid w:val="003160E7"/>
    <w:rsid w:val="0031739E"/>
    <w:rsid w:val="00321FED"/>
    <w:rsid w:val="003325AB"/>
    <w:rsid w:val="0033412B"/>
    <w:rsid w:val="00343365"/>
    <w:rsid w:val="00353501"/>
    <w:rsid w:val="003606F8"/>
    <w:rsid w:val="003630C2"/>
    <w:rsid w:val="003648EF"/>
    <w:rsid w:val="003673E6"/>
    <w:rsid w:val="00377264"/>
    <w:rsid w:val="00377EFB"/>
    <w:rsid w:val="003A26A5"/>
    <w:rsid w:val="003A3761"/>
    <w:rsid w:val="003A5FEA"/>
    <w:rsid w:val="003B1199"/>
    <w:rsid w:val="003B1D10"/>
    <w:rsid w:val="003C76D4"/>
    <w:rsid w:val="003E1D2A"/>
    <w:rsid w:val="003E7C46"/>
    <w:rsid w:val="003F52A7"/>
    <w:rsid w:val="0040240C"/>
    <w:rsid w:val="00413021"/>
    <w:rsid w:val="004359A5"/>
    <w:rsid w:val="00440BE0"/>
    <w:rsid w:val="00442C1C"/>
    <w:rsid w:val="0044584B"/>
    <w:rsid w:val="004469F5"/>
    <w:rsid w:val="00447CB7"/>
    <w:rsid w:val="00460826"/>
    <w:rsid w:val="00460EA7"/>
    <w:rsid w:val="0046195B"/>
    <w:rsid w:val="00462397"/>
    <w:rsid w:val="0046596D"/>
    <w:rsid w:val="00487C04"/>
    <w:rsid w:val="004907E1"/>
    <w:rsid w:val="00493445"/>
    <w:rsid w:val="00494511"/>
    <w:rsid w:val="004A035B"/>
    <w:rsid w:val="004A2BF8"/>
    <w:rsid w:val="004A38D7"/>
    <w:rsid w:val="004A778C"/>
    <w:rsid w:val="004C2D7C"/>
    <w:rsid w:val="004C2E6A"/>
    <w:rsid w:val="004C7138"/>
    <w:rsid w:val="004C78C0"/>
    <w:rsid w:val="004D2A2D"/>
    <w:rsid w:val="004D6689"/>
    <w:rsid w:val="004E0E74"/>
    <w:rsid w:val="004E1D1D"/>
    <w:rsid w:val="004E7AC8"/>
    <w:rsid w:val="004F0B30"/>
    <w:rsid w:val="004F0C94"/>
    <w:rsid w:val="005019AE"/>
    <w:rsid w:val="00503749"/>
    <w:rsid w:val="00504CF4"/>
    <w:rsid w:val="0050635B"/>
    <w:rsid w:val="0053199F"/>
    <w:rsid w:val="00533B90"/>
    <w:rsid w:val="005410F8"/>
    <w:rsid w:val="005448EC"/>
    <w:rsid w:val="00545963"/>
    <w:rsid w:val="00550256"/>
    <w:rsid w:val="00552C89"/>
    <w:rsid w:val="00553958"/>
    <w:rsid w:val="0055763D"/>
    <w:rsid w:val="005621F2"/>
    <w:rsid w:val="0056313C"/>
    <w:rsid w:val="00567B58"/>
    <w:rsid w:val="005763E0"/>
    <w:rsid w:val="005A27CA"/>
    <w:rsid w:val="005A43BD"/>
    <w:rsid w:val="005B69EA"/>
    <w:rsid w:val="005E226E"/>
    <w:rsid w:val="005E61C2"/>
    <w:rsid w:val="005F2C18"/>
    <w:rsid w:val="006015D7"/>
    <w:rsid w:val="00601B21"/>
    <w:rsid w:val="006148F1"/>
    <w:rsid w:val="00614E8D"/>
    <w:rsid w:val="00626CF8"/>
    <w:rsid w:val="00636D7D"/>
    <w:rsid w:val="00637408"/>
    <w:rsid w:val="00642868"/>
    <w:rsid w:val="00647AFE"/>
    <w:rsid w:val="006512BC"/>
    <w:rsid w:val="00651A87"/>
    <w:rsid w:val="0065288F"/>
    <w:rsid w:val="00653A5A"/>
    <w:rsid w:val="006575F4"/>
    <w:rsid w:val="006579E6"/>
    <w:rsid w:val="00663EDC"/>
    <w:rsid w:val="00671078"/>
    <w:rsid w:val="00677456"/>
    <w:rsid w:val="00680A04"/>
    <w:rsid w:val="00686D80"/>
    <w:rsid w:val="00690F81"/>
    <w:rsid w:val="00694895"/>
    <w:rsid w:val="00697E2E"/>
    <w:rsid w:val="006A25A2"/>
    <w:rsid w:val="006B0E73"/>
    <w:rsid w:val="006B4A4D"/>
    <w:rsid w:val="006B5695"/>
    <w:rsid w:val="006C0A06"/>
    <w:rsid w:val="006C78EB"/>
    <w:rsid w:val="006D1660"/>
    <w:rsid w:val="006E3876"/>
    <w:rsid w:val="006E4E5A"/>
    <w:rsid w:val="006F1B67"/>
    <w:rsid w:val="0070091D"/>
    <w:rsid w:val="00702854"/>
    <w:rsid w:val="00715F8C"/>
    <w:rsid w:val="0071741C"/>
    <w:rsid w:val="007222BB"/>
    <w:rsid w:val="00722B07"/>
    <w:rsid w:val="007310A1"/>
    <w:rsid w:val="007374F1"/>
    <w:rsid w:val="00742B90"/>
    <w:rsid w:val="0074434D"/>
    <w:rsid w:val="00771B1E"/>
    <w:rsid w:val="00773C95"/>
    <w:rsid w:val="007777BB"/>
    <w:rsid w:val="0078171E"/>
    <w:rsid w:val="00795B34"/>
    <w:rsid w:val="007B1770"/>
    <w:rsid w:val="007B4D3E"/>
    <w:rsid w:val="007B7C70"/>
    <w:rsid w:val="007D2151"/>
    <w:rsid w:val="007D380A"/>
    <w:rsid w:val="007D42CC"/>
    <w:rsid w:val="007D5DE4"/>
    <w:rsid w:val="007E1341"/>
    <w:rsid w:val="007E1B41"/>
    <w:rsid w:val="007E30B9"/>
    <w:rsid w:val="007F0F0C"/>
    <w:rsid w:val="007F1288"/>
    <w:rsid w:val="007F7463"/>
    <w:rsid w:val="00800A8A"/>
    <w:rsid w:val="0080155C"/>
    <w:rsid w:val="00802C90"/>
    <w:rsid w:val="008052E1"/>
    <w:rsid w:val="0081209A"/>
    <w:rsid w:val="00822F2C"/>
    <w:rsid w:val="0082469F"/>
    <w:rsid w:val="008305E8"/>
    <w:rsid w:val="00860826"/>
    <w:rsid w:val="00860E21"/>
    <w:rsid w:val="00862D5C"/>
    <w:rsid w:val="00863117"/>
    <w:rsid w:val="0086388B"/>
    <w:rsid w:val="008642E5"/>
    <w:rsid w:val="00872D93"/>
    <w:rsid w:val="00880470"/>
    <w:rsid w:val="00880D94"/>
    <w:rsid w:val="008924DE"/>
    <w:rsid w:val="008A1B98"/>
    <w:rsid w:val="008A3755"/>
    <w:rsid w:val="008B264F"/>
    <w:rsid w:val="008B6F83"/>
    <w:rsid w:val="008B7C97"/>
    <w:rsid w:val="008B7FD8"/>
    <w:rsid w:val="008C2973"/>
    <w:rsid w:val="008C64C4"/>
    <w:rsid w:val="008C76BE"/>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B7968"/>
    <w:rsid w:val="009C151C"/>
    <w:rsid w:val="009D33F7"/>
    <w:rsid w:val="009D5125"/>
    <w:rsid w:val="009D60B8"/>
    <w:rsid w:val="009D7D4B"/>
    <w:rsid w:val="009E36ED"/>
    <w:rsid w:val="009E6B77"/>
    <w:rsid w:val="009F460A"/>
    <w:rsid w:val="009F4B1D"/>
    <w:rsid w:val="00A043FB"/>
    <w:rsid w:val="00A0729C"/>
    <w:rsid w:val="00A07779"/>
    <w:rsid w:val="00A20B2E"/>
    <w:rsid w:val="00A27106"/>
    <w:rsid w:val="00A3068F"/>
    <w:rsid w:val="00A3145B"/>
    <w:rsid w:val="00A339D0"/>
    <w:rsid w:val="00A41002"/>
    <w:rsid w:val="00A4201A"/>
    <w:rsid w:val="00A513F2"/>
    <w:rsid w:val="00A553CE"/>
    <w:rsid w:val="00A5677A"/>
    <w:rsid w:val="00A6490D"/>
    <w:rsid w:val="00A75C30"/>
    <w:rsid w:val="00A80363"/>
    <w:rsid w:val="00A9169D"/>
    <w:rsid w:val="00A96D6E"/>
    <w:rsid w:val="00AC101C"/>
    <w:rsid w:val="00AD4CF1"/>
    <w:rsid w:val="00AD5988"/>
    <w:rsid w:val="00AF7800"/>
    <w:rsid w:val="00B03D37"/>
    <w:rsid w:val="00B072E0"/>
    <w:rsid w:val="00B253F6"/>
    <w:rsid w:val="00B332F8"/>
    <w:rsid w:val="00B3492B"/>
    <w:rsid w:val="00B4646F"/>
    <w:rsid w:val="00B52372"/>
    <w:rsid w:val="00B55C7D"/>
    <w:rsid w:val="00B63038"/>
    <w:rsid w:val="00B64BD8"/>
    <w:rsid w:val="00B701D1"/>
    <w:rsid w:val="00B73AF2"/>
    <w:rsid w:val="00B7551A"/>
    <w:rsid w:val="00BC59F1"/>
    <w:rsid w:val="00BE6487"/>
    <w:rsid w:val="00BE74D3"/>
    <w:rsid w:val="00BF3DE1"/>
    <w:rsid w:val="00BF4843"/>
    <w:rsid w:val="00BF5205"/>
    <w:rsid w:val="00C12508"/>
    <w:rsid w:val="00C45AA2"/>
    <w:rsid w:val="00C531A4"/>
    <w:rsid w:val="00C62DD5"/>
    <w:rsid w:val="00C66296"/>
    <w:rsid w:val="00C77282"/>
    <w:rsid w:val="00C7757E"/>
    <w:rsid w:val="00C84DE5"/>
    <w:rsid w:val="00C86248"/>
    <w:rsid w:val="00C866D5"/>
    <w:rsid w:val="00C874AD"/>
    <w:rsid w:val="00CA4C33"/>
    <w:rsid w:val="00CA6F4A"/>
    <w:rsid w:val="00CB1BF4"/>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A1094"/>
    <w:rsid w:val="00DB1862"/>
    <w:rsid w:val="00DB39CF"/>
    <w:rsid w:val="00DB74A6"/>
    <w:rsid w:val="00DC6321"/>
    <w:rsid w:val="00DD35B6"/>
    <w:rsid w:val="00DD447A"/>
    <w:rsid w:val="00DE3B20"/>
    <w:rsid w:val="00DE5275"/>
    <w:rsid w:val="00DE598A"/>
    <w:rsid w:val="00DE6C94"/>
    <w:rsid w:val="00DE6FD7"/>
    <w:rsid w:val="00E23271"/>
    <w:rsid w:val="00E24F80"/>
    <w:rsid w:val="00E259F3"/>
    <w:rsid w:val="00E31CD8"/>
    <w:rsid w:val="00E33238"/>
    <w:rsid w:val="00E4486C"/>
    <w:rsid w:val="00E460B6"/>
    <w:rsid w:val="00E511D5"/>
    <w:rsid w:val="00E60249"/>
    <w:rsid w:val="00E65269"/>
    <w:rsid w:val="00E76D66"/>
    <w:rsid w:val="00EA42F7"/>
    <w:rsid w:val="00EA796A"/>
    <w:rsid w:val="00EB1856"/>
    <w:rsid w:val="00EB3EA9"/>
    <w:rsid w:val="00EC50CE"/>
    <w:rsid w:val="00EC5B34"/>
    <w:rsid w:val="00EE4336"/>
    <w:rsid w:val="00EE4ADE"/>
    <w:rsid w:val="00EE5CB7"/>
    <w:rsid w:val="00EF5E64"/>
    <w:rsid w:val="00F024FE"/>
    <w:rsid w:val="00F05AD4"/>
    <w:rsid w:val="00F67496"/>
    <w:rsid w:val="00F735CC"/>
    <w:rsid w:val="00F738E3"/>
    <w:rsid w:val="00F777A1"/>
    <w:rsid w:val="00F801BA"/>
    <w:rsid w:val="00F946C9"/>
    <w:rsid w:val="00FA74EE"/>
    <w:rsid w:val="00FB4CFB"/>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65288F"/>
    <w:pPr>
      <w:keepNext/>
      <w:spacing w:before="120" w:after="120"/>
      <w:ind w:left="1134" w:hanging="1134"/>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9B7968"/>
    <w:pPr>
      <w:spacing w:before="240" w:after="60" w:line="276" w:lineRule="auto"/>
      <w:outlineLvl w:val="5"/>
    </w:pPr>
    <w:rPr>
      <w:rFonts w:ascii="Calibri" w:hAnsi="Calibri"/>
      <w:b/>
      <w:bCs/>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65288F"/>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9B7968"/>
    <w:rPr>
      <w:rFonts w:ascii="Georgia" w:hAnsi="Georgia"/>
      <w:b/>
      <w:sz w:val="22"/>
      <w:lang w:eastAsia="en-GB"/>
    </w:rPr>
  </w:style>
  <w:style w:type="character" w:customStyle="1" w:styleId="Heading5Char">
    <w:name w:val="Heading 5 Char"/>
    <w:basedOn w:val="DefaultParagraphFont"/>
    <w:link w:val="Heading5"/>
    <w:uiPriority w:val="9"/>
    <w:rsid w:val="009B7968"/>
    <w:rPr>
      <w:rFonts w:ascii="Georgia" w:hAnsi="Georgia"/>
      <w:sz w:val="22"/>
      <w:u w:val="single"/>
      <w:lang w:eastAsia="en-GB"/>
    </w:rPr>
  </w:style>
  <w:style w:type="character" w:customStyle="1" w:styleId="Heading6Char">
    <w:name w:val="Heading 6 Char"/>
    <w:basedOn w:val="DefaultParagraphFont"/>
    <w:link w:val="Heading6"/>
    <w:uiPriority w:val="9"/>
    <w:rsid w:val="009B7968"/>
    <w:rPr>
      <w:rFonts w:ascii="Calibri" w:hAnsi="Calibri"/>
      <w:b/>
      <w:bCs/>
      <w:sz w:val="22"/>
      <w:szCs w:val="22"/>
      <w:lang w:eastAsia="en-US" w:bidi="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9B796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C2D7C"/>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866D5"/>
    <w:pPr>
      <w:pBdr>
        <w:bottom w:val="single" w:sz="4" w:space="6" w:color="auto"/>
      </w:pBdr>
      <w:spacing w:before="80"/>
    </w:pPr>
    <w:rPr>
      <w:rFonts w:ascii="Arial" w:hAnsi="Arial"/>
      <w:sz w:val="18"/>
    </w:rPr>
  </w:style>
  <w:style w:type="character" w:customStyle="1" w:styleId="NoteChar">
    <w:name w:val="Note Char"/>
    <w:link w:val="Note"/>
    <w:rsid w:val="00C866D5"/>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52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8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65288F"/>
    <w:pPr>
      <w:keepNext/>
      <w:spacing w:before="120" w:after="120"/>
      <w:ind w:left="1134" w:hanging="1134"/>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9B7968"/>
    <w:pPr>
      <w:spacing w:before="240" w:after="60" w:line="276" w:lineRule="auto"/>
      <w:outlineLvl w:val="5"/>
    </w:pPr>
    <w:rPr>
      <w:rFonts w:ascii="Calibri" w:hAnsi="Calibri"/>
      <w:b/>
      <w:bCs/>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65288F"/>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9B7968"/>
    <w:rPr>
      <w:rFonts w:ascii="Georgia" w:hAnsi="Georgia"/>
      <w:b/>
      <w:sz w:val="22"/>
      <w:lang w:eastAsia="en-GB"/>
    </w:rPr>
  </w:style>
  <w:style w:type="character" w:customStyle="1" w:styleId="Heading5Char">
    <w:name w:val="Heading 5 Char"/>
    <w:basedOn w:val="DefaultParagraphFont"/>
    <w:link w:val="Heading5"/>
    <w:uiPriority w:val="9"/>
    <w:rsid w:val="009B7968"/>
    <w:rPr>
      <w:rFonts w:ascii="Georgia" w:hAnsi="Georgia"/>
      <w:sz w:val="22"/>
      <w:u w:val="single"/>
      <w:lang w:eastAsia="en-GB"/>
    </w:rPr>
  </w:style>
  <w:style w:type="character" w:customStyle="1" w:styleId="Heading6Char">
    <w:name w:val="Heading 6 Char"/>
    <w:basedOn w:val="DefaultParagraphFont"/>
    <w:link w:val="Heading6"/>
    <w:uiPriority w:val="9"/>
    <w:rsid w:val="009B7968"/>
    <w:rPr>
      <w:rFonts w:ascii="Calibri" w:hAnsi="Calibri"/>
      <w:b/>
      <w:bCs/>
      <w:sz w:val="22"/>
      <w:szCs w:val="22"/>
      <w:lang w:eastAsia="en-US" w:bidi="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9B796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C2D7C"/>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866D5"/>
    <w:pPr>
      <w:pBdr>
        <w:bottom w:val="single" w:sz="4" w:space="6" w:color="auto"/>
      </w:pBdr>
      <w:spacing w:before="80"/>
    </w:pPr>
    <w:rPr>
      <w:rFonts w:ascii="Arial" w:hAnsi="Arial"/>
      <w:sz w:val="18"/>
    </w:rPr>
  </w:style>
  <w:style w:type="character" w:customStyle="1" w:styleId="NoteChar">
    <w:name w:val="Note Char"/>
    <w:link w:val="Note"/>
    <w:rsid w:val="00C866D5"/>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52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Health Literacy Review: A guide</vt:lpstr>
    </vt:vector>
  </TitlesOfParts>
  <Company>Microsoft</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Review: A guide: Appendix 12: Suggested script and letter to consumer</dc:title>
  <dc:creator>Ministry of Health</dc:creator>
  <cp:lastModifiedBy>Jane Adam</cp:lastModifiedBy>
  <cp:revision>7</cp:revision>
  <cp:lastPrinted>2015-04-16T01:53:00Z</cp:lastPrinted>
  <dcterms:created xsi:type="dcterms:W3CDTF">2015-05-05T08:10:00Z</dcterms:created>
  <dcterms:modified xsi:type="dcterms:W3CDTF">2015-05-06T21:26:00Z</dcterms:modified>
</cp:coreProperties>
</file>