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8" w:rsidRPr="00926083" w:rsidRDefault="0091482C" w:rsidP="00926083">
      <w:pPr>
        <w:pStyle w:val="Title"/>
      </w:pPr>
      <w:r>
        <w:t>Bowel Cancer Quality Performance Indicator Specifications</w:t>
      </w:r>
    </w:p>
    <w:p w:rsidR="00C05132" w:rsidRDefault="0091482C" w:rsidP="00926083">
      <w:pPr>
        <w:pStyle w:val="Subhead"/>
      </w:pPr>
      <w:r>
        <w:t>BCQI01 Route to Diagnosis</w:t>
      </w:r>
    </w:p>
    <w:p w:rsidR="00531E12" w:rsidRPr="00531E12" w:rsidRDefault="0091482C" w:rsidP="00531E12">
      <w:pPr>
        <w:pStyle w:val="Year"/>
      </w:pPr>
      <w:r>
        <w:t>2019</w:t>
      </w:r>
    </w:p>
    <w:p w:rsidR="00C05132" w:rsidRDefault="00C05132" w:rsidP="00A06BE4"/>
    <w:p w:rsidR="00142954" w:rsidRPr="00142954" w:rsidRDefault="00142954" w:rsidP="00142954">
      <w:pPr>
        <w:sectPr w:rsidR="00142954" w:rsidRPr="00142954" w:rsidSect="005A79E5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tbl>
      <w:tblPr>
        <w:tblStyle w:val="TableGrid"/>
        <w:tblW w:w="7587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1350"/>
      </w:tblGrid>
      <w:tr w:rsidR="001C0BF2" w:rsidRPr="001C0BF2" w:rsidTr="001C0BF2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Version number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Purpose/change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0BF2" w:rsidTr="001C0BF2">
        <w:trPr>
          <w:cantSplit/>
        </w:trPr>
        <w:tc>
          <w:tcPr>
            <w:tcW w:w="1985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Published</w:t>
            </w:r>
          </w:p>
        </w:tc>
        <w:tc>
          <w:tcPr>
            <w:tcW w:w="1350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04/03/2019</w:t>
            </w:r>
          </w:p>
        </w:tc>
      </w:tr>
    </w:tbl>
    <w:p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91482C">
        <w:rPr>
          <w:rFonts w:cs="Segoe UI"/>
        </w:rPr>
        <w:t>2019</w:t>
      </w:r>
      <w:r w:rsidR="00442C1C" w:rsidRPr="00C05132">
        <w:rPr>
          <w:rFonts w:cs="Segoe UI"/>
        </w:rPr>
        <w:t xml:space="preserve">. </w:t>
      </w:r>
      <w:r w:rsidR="0091482C">
        <w:rPr>
          <w:rFonts w:cs="Segoe UI"/>
          <w:i/>
        </w:rPr>
        <w:t>Bowel Cancer Quality Performance Indicator Specifications: BCQI01 Route to diagnosis</w:t>
      </w:r>
      <w:r w:rsidR="00442C1C" w:rsidRPr="00C05132">
        <w:rPr>
          <w:rFonts w:cs="Segoe UI"/>
        </w:rPr>
        <w:t>. Wellington: Ministry of Health.</w:t>
      </w:r>
    </w:p>
    <w:p w:rsidR="00C86248" w:rsidRDefault="00C86248">
      <w:pPr>
        <w:pStyle w:val="Imprint"/>
      </w:pPr>
      <w:r>
        <w:t xml:space="preserve">Published in </w:t>
      </w:r>
      <w:r w:rsidR="0091482C">
        <w:t>February 2019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83321C" w:rsidRPr="0083321C">
        <w:t>978-1-98-856854-6</w:t>
      </w:r>
      <w:r w:rsidR="009A42D5">
        <w:t xml:space="preserve"> </w:t>
      </w:r>
      <w:r>
        <w:t>(</w:t>
      </w:r>
      <w:r w:rsidR="00442C1C">
        <w:t>online</w:t>
      </w:r>
      <w:proofErr w:type="gramStart"/>
      <w:r>
        <w:t>)</w:t>
      </w:r>
      <w:proofErr w:type="gramEnd"/>
      <w:r w:rsidR="00082CD6">
        <w:br/>
      </w:r>
      <w:r w:rsidR="00082CD6" w:rsidRPr="009C0F2D">
        <w:t xml:space="preserve">HP </w:t>
      </w:r>
      <w:r w:rsidR="0083321C">
        <w:t>7040</w:t>
      </w:r>
    </w:p>
    <w:p w:rsidR="00C86248" w:rsidRDefault="008C64C4" w:rsidP="00A63DFF">
      <w:r>
        <w:rPr>
          <w:noProof/>
          <w:lang w:eastAsia="en-NZ"/>
        </w:rPr>
        <w:drawing>
          <wp:inline distT="0" distB="0" distL="0" distR="0" wp14:anchorId="11978C81" wp14:editId="7DF5E04A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FF" w:rsidRDefault="00A63DFF" w:rsidP="00A63DFF">
      <w:pPr>
        <w:pStyle w:val="Imprint"/>
        <w:spacing w:before="240" w:after="480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:rsidTr="00A63DFF">
        <w:trPr>
          <w:cantSplit/>
        </w:trPr>
        <w:tc>
          <w:tcPr>
            <w:tcW w:w="1526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CAA7642" wp14:editId="1287BA17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:rsidR="007E74F1" w:rsidRPr="001F45A7" w:rsidRDefault="007E74F1" w:rsidP="00A63DFF"/>
    <w:p w:rsidR="00C86248" w:rsidRDefault="00C86248">
      <w:pPr>
        <w:jc w:val="center"/>
        <w:sectPr w:rsidR="00C86248" w:rsidSect="00C0513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:rsidR="0083321C" w:rsidRDefault="0083321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2155984" w:history="1">
        <w:r w:rsidRPr="002E48CB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3321C" w:rsidRDefault="00BB4C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2155985" w:history="1">
        <w:r w:rsidR="0083321C" w:rsidRPr="002E48CB">
          <w:rPr>
            <w:rStyle w:val="Hyperlink"/>
            <w:noProof/>
          </w:rPr>
          <w:t>BCQI01 Route to diagnosis</w:t>
        </w:r>
        <w:r w:rsidR="0083321C">
          <w:rPr>
            <w:noProof/>
            <w:webHidden/>
          </w:rPr>
          <w:tab/>
        </w:r>
        <w:r w:rsidR="0083321C">
          <w:rPr>
            <w:noProof/>
            <w:webHidden/>
          </w:rPr>
          <w:fldChar w:fldCharType="begin"/>
        </w:r>
        <w:r w:rsidR="0083321C">
          <w:rPr>
            <w:noProof/>
            <w:webHidden/>
          </w:rPr>
          <w:instrText xml:space="preserve"> PAGEREF _Toc2155985 \h </w:instrText>
        </w:r>
        <w:r w:rsidR="0083321C">
          <w:rPr>
            <w:noProof/>
            <w:webHidden/>
          </w:rPr>
        </w:r>
        <w:r w:rsidR="0083321C">
          <w:rPr>
            <w:noProof/>
            <w:webHidden/>
          </w:rPr>
          <w:fldChar w:fldCharType="separate"/>
        </w:r>
        <w:r w:rsidR="0083321C">
          <w:rPr>
            <w:noProof/>
            <w:webHidden/>
          </w:rPr>
          <w:t>2</w:t>
        </w:r>
        <w:r w:rsidR="0083321C">
          <w:rPr>
            <w:noProof/>
            <w:webHidden/>
          </w:rPr>
          <w:fldChar w:fldCharType="end"/>
        </w:r>
      </w:hyperlink>
    </w:p>
    <w:p w:rsidR="0083321C" w:rsidRDefault="00BB4CD4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5986" w:history="1">
        <w:r w:rsidR="0083321C" w:rsidRPr="002E48CB">
          <w:rPr>
            <w:rStyle w:val="Hyperlink"/>
            <w:noProof/>
          </w:rPr>
          <w:t>Measure type: quality improvement</w:t>
        </w:r>
        <w:r w:rsidR="0083321C">
          <w:rPr>
            <w:noProof/>
            <w:webHidden/>
          </w:rPr>
          <w:tab/>
        </w:r>
        <w:bookmarkStart w:id="2" w:name="_GoBack"/>
        <w:bookmarkEnd w:id="2"/>
        <w:r w:rsidR="0083321C">
          <w:rPr>
            <w:noProof/>
            <w:webHidden/>
          </w:rPr>
          <w:fldChar w:fldCharType="begin"/>
        </w:r>
        <w:r w:rsidR="0083321C">
          <w:rPr>
            <w:noProof/>
            <w:webHidden/>
          </w:rPr>
          <w:instrText xml:space="preserve"> PAGEREF _Toc2155986 \h </w:instrText>
        </w:r>
        <w:r w:rsidR="0083321C">
          <w:rPr>
            <w:noProof/>
            <w:webHidden/>
          </w:rPr>
        </w:r>
        <w:r w:rsidR="0083321C">
          <w:rPr>
            <w:noProof/>
            <w:webHidden/>
          </w:rPr>
          <w:fldChar w:fldCharType="separate"/>
        </w:r>
        <w:r w:rsidR="0083321C">
          <w:rPr>
            <w:noProof/>
            <w:webHidden/>
          </w:rPr>
          <w:t>2</w:t>
        </w:r>
        <w:r w:rsidR="0083321C">
          <w:rPr>
            <w:noProof/>
            <w:webHidden/>
          </w:rPr>
          <w:fldChar w:fldCharType="end"/>
        </w:r>
      </w:hyperlink>
    </w:p>
    <w:p w:rsidR="0083321C" w:rsidRDefault="00BB4CD4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5987" w:history="1">
        <w:r w:rsidR="0083321C" w:rsidRPr="002E48CB">
          <w:rPr>
            <w:rStyle w:val="Hyperlink"/>
            <w:noProof/>
          </w:rPr>
          <w:t>Case eligibility criteria (denominator)</w:t>
        </w:r>
        <w:r w:rsidR="0083321C">
          <w:rPr>
            <w:noProof/>
            <w:webHidden/>
          </w:rPr>
          <w:tab/>
        </w:r>
        <w:r w:rsidR="0083321C">
          <w:rPr>
            <w:noProof/>
            <w:webHidden/>
          </w:rPr>
          <w:fldChar w:fldCharType="begin"/>
        </w:r>
        <w:r w:rsidR="0083321C">
          <w:rPr>
            <w:noProof/>
            <w:webHidden/>
          </w:rPr>
          <w:instrText xml:space="preserve"> PAGEREF _Toc2155987 \h </w:instrText>
        </w:r>
        <w:r w:rsidR="0083321C">
          <w:rPr>
            <w:noProof/>
            <w:webHidden/>
          </w:rPr>
        </w:r>
        <w:r w:rsidR="0083321C">
          <w:rPr>
            <w:noProof/>
            <w:webHidden/>
          </w:rPr>
          <w:fldChar w:fldCharType="separate"/>
        </w:r>
        <w:r w:rsidR="0083321C">
          <w:rPr>
            <w:noProof/>
            <w:webHidden/>
          </w:rPr>
          <w:t>3</w:t>
        </w:r>
        <w:r w:rsidR="0083321C">
          <w:rPr>
            <w:noProof/>
            <w:webHidden/>
          </w:rPr>
          <w:fldChar w:fldCharType="end"/>
        </w:r>
      </w:hyperlink>
    </w:p>
    <w:p w:rsidR="0083321C" w:rsidRDefault="00BB4CD4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5988" w:history="1">
        <w:r w:rsidR="0083321C" w:rsidRPr="002E48CB">
          <w:rPr>
            <w:rStyle w:val="Hyperlink"/>
            <w:noProof/>
          </w:rPr>
          <w:t>Numerator criteria</w:t>
        </w:r>
        <w:r w:rsidR="0083321C">
          <w:rPr>
            <w:noProof/>
            <w:webHidden/>
          </w:rPr>
          <w:tab/>
        </w:r>
        <w:r w:rsidR="0083321C">
          <w:rPr>
            <w:noProof/>
            <w:webHidden/>
          </w:rPr>
          <w:fldChar w:fldCharType="begin"/>
        </w:r>
        <w:r w:rsidR="0083321C">
          <w:rPr>
            <w:noProof/>
            <w:webHidden/>
          </w:rPr>
          <w:instrText xml:space="preserve"> PAGEREF _Toc2155988 \h </w:instrText>
        </w:r>
        <w:r w:rsidR="0083321C">
          <w:rPr>
            <w:noProof/>
            <w:webHidden/>
          </w:rPr>
        </w:r>
        <w:r w:rsidR="0083321C">
          <w:rPr>
            <w:noProof/>
            <w:webHidden/>
          </w:rPr>
          <w:fldChar w:fldCharType="separate"/>
        </w:r>
        <w:r w:rsidR="0083321C">
          <w:rPr>
            <w:noProof/>
            <w:webHidden/>
          </w:rPr>
          <w:t>4</w:t>
        </w:r>
        <w:r w:rsidR="0083321C">
          <w:rPr>
            <w:noProof/>
            <w:webHidden/>
          </w:rPr>
          <w:fldChar w:fldCharType="end"/>
        </w:r>
      </w:hyperlink>
    </w:p>
    <w:p w:rsidR="00C86248" w:rsidRDefault="0083321C">
      <w:r>
        <w:rPr>
          <w:rFonts w:ascii="Segoe UI Semibold" w:hAnsi="Segoe UI Semibold"/>
          <w:b/>
          <w:sz w:val="24"/>
        </w:rPr>
        <w:fldChar w:fldCharType="end"/>
      </w:r>
    </w:p>
    <w:p w:rsidR="002B76A7" w:rsidRDefault="002B76A7" w:rsidP="003A5FEA"/>
    <w:p w:rsidR="001D3E4E" w:rsidRDefault="001D3E4E" w:rsidP="003A5FEA">
      <w:pPr>
        <w:sectPr w:rsidR="001D3E4E" w:rsidSect="0078658E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1D3E4E" w:rsidRDefault="001D3E4E" w:rsidP="003A5FEA"/>
    <w:p w:rsidR="001D3E4E" w:rsidRDefault="001D3E4E" w:rsidP="003A5FEA">
      <w:pPr>
        <w:sectPr w:rsidR="001D3E4E" w:rsidSect="0078658E">
          <w:footerReference w:type="even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8C2973" w:rsidRDefault="001C0BF2" w:rsidP="008E3A07">
      <w:pPr>
        <w:pStyle w:val="Heading1"/>
        <w:rPr>
          <w:spacing w:val="0"/>
        </w:rPr>
      </w:pPr>
      <w:bookmarkStart w:id="3" w:name="_Toc2155984"/>
      <w:r>
        <w:rPr>
          <w:spacing w:val="0"/>
        </w:rPr>
        <w:lastRenderedPageBreak/>
        <w:t>Introduction</w:t>
      </w:r>
      <w:bookmarkEnd w:id="3"/>
    </w:p>
    <w:p w:rsidR="001C0BF2" w:rsidRDefault="001C0BF2" w:rsidP="00A46C67">
      <w:r>
        <w:t>This information is provided to make it easier for analysts to replicate our calculations. For each measure we have provided supporting information, a table and a flow</w:t>
      </w:r>
      <w:r w:rsidR="00A46C67">
        <w:t xml:space="preserve"> </w:t>
      </w:r>
      <w:r>
        <w:t>diagram.</w:t>
      </w:r>
    </w:p>
    <w:p w:rsidR="00A46C67" w:rsidRDefault="00A46C67" w:rsidP="00A46C67"/>
    <w:p w:rsidR="001C0BF2" w:rsidRDefault="001C0BF2" w:rsidP="00A46C67">
      <w:r>
        <w:t>This document provides specifications for the following measure.</w:t>
      </w:r>
    </w:p>
    <w:p w:rsidR="00A46C67" w:rsidRDefault="00A46C67" w:rsidP="00A46C67"/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410"/>
      </w:tblGrid>
      <w:tr w:rsidR="00A46C67" w:rsidRPr="007E691E" w:rsidTr="00A46C67">
        <w:trPr>
          <w:cantSplit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7E691E" w:rsidRDefault="001C0BF2" w:rsidP="00A46C67">
            <w:pPr>
              <w:pStyle w:val="TableText"/>
              <w:ind w:right="142"/>
              <w:rPr>
                <w:b/>
              </w:rPr>
            </w:pPr>
            <w:r w:rsidRPr="007E691E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7E691E" w:rsidRDefault="001C0BF2" w:rsidP="00A46C67">
            <w:pPr>
              <w:pStyle w:val="TableText"/>
              <w:rPr>
                <w:b/>
              </w:rPr>
            </w:pPr>
            <w:r w:rsidRPr="007E691E">
              <w:rPr>
                <w:b/>
              </w:rPr>
              <w:t>Measure abbreviation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7E691E" w:rsidRDefault="001C0BF2" w:rsidP="00A46C67">
            <w:pPr>
              <w:pStyle w:val="TableText"/>
              <w:rPr>
                <w:b/>
              </w:rPr>
            </w:pPr>
            <w:r w:rsidRPr="007E691E">
              <w:rPr>
                <w:b/>
              </w:rPr>
              <w:t>Measure type</w:t>
            </w:r>
          </w:p>
        </w:tc>
      </w:tr>
      <w:tr w:rsidR="00A46C67" w:rsidRPr="00A71773" w:rsidTr="00A46C67">
        <w:trPr>
          <w:cantSplit/>
        </w:trPr>
        <w:tc>
          <w:tcPr>
            <w:tcW w:w="340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8A66E0" w:rsidRDefault="001C0BF2" w:rsidP="00A46C67">
            <w:pPr>
              <w:pStyle w:val="TableText"/>
              <w:ind w:right="142"/>
            </w:pPr>
            <w:r w:rsidRPr="008A66E0">
              <w:t>Proportion of people with cancer who are diagnosed following a referral to a clinic, screening or, presentation to an emergency department (with or without surgery)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8A66E0" w:rsidRDefault="00A46C67" w:rsidP="00A46C67">
            <w:pPr>
              <w:pStyle w:val="TableText"/>
              <w:ind w:left="425" w:hanging="425"/>
            </w:pPr>
            <w:r>
              <w:t>a)</w:t>
            </w:r>
            <w:r>
              <w:tab/>
              <w:t>S</w:t>
            </w:r>
            <w:r w:rsidR="001C0BF2">
              <w:t>creening</w:t>
            </w:r>
          </w:p>
          <w:p w:rsidR="001C0BF2" w:rsidRPr="008A66E0" w:rsidRDefault="00A46C67" w:rsidP="00A46C67">
            <w:pPr>
              <w:pStyle w:val="TableText"/>
              <w:ind w:left="425" w:hanging="425"/>
            </w:pPr>
            <w:r>
              <w:t>b)</w:t>
            </w:r>
            <w:r>
              <w:tab/>
              <w:t>E</w:t>
            </w:r>
            <w:r w:rsidR="001C0BF2">
              <w:t>mergency</w:t>
            </w:r>
          </w:p>
          <w:p w:rsidR="001C0BF2" w:rsidRPr="008A66E0" w:rsidRDefault="00A46C67" w:rsidP="00A46C67">
            <w:pPr>
              <w:pStyle w:val="TableText"/>
              <w:ind w:left="425" w:hanging="425"/>
            </w:pPr>
            <w:r>
              <w:t>c)</w:t>
            </w:r>
            <w:r>
              <w:tab/>
              <w:t>R</w:t>
            </w:r>
            <w:r w:rsidR="001C0BF2">
              <w:t>eferral</w:t>
            </w:r>
          </w:p>
        </w:tc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8A66E0" w:rsidRDefault="001C0BF2" w:rsidP="00A46C67">
            <w:pPr>
              <w:pStyle w:val="TableText"/>
            </w:pPr>
            <w:r w:rsidRPr="008A66E0">
              <w:t>Quality improvement</w:t>
            </w:r>
          </w:p>
          <w:p w:rsidR="001C0BF2" w:rsidRPr="008A66E0" w:rsidRDefault="001C0BF2" w:rsidP="00A46C67">
            <w:pPr>
              <w:pStyle w:val="TableText"/>
            </w:pPr>
            <w:r w:rsidRPr="008A66E0">
              <w:t xml:space="preserve">Also </w:t>
            </w:r>
            <w:r>
              <w:t xml:space="preserve">a </w:t>
            </w:r>
            <w:r w:rsidRPr="008A66E0">
              <w:t xml:space="preserve">benefits </w:t>
            </w:r>
            <w:r>
              <w:t>r</w:t>
            </w:r>
            <w:r w:rsidRPr="008A66E0">
              <w:t xml:space="preserve">ealisation indicator for </w:t>
            </w:r>
            <w:r>
              <w:t xml:space="preserve">the National </w:t>
            </w:r>
            <w:r w:rsidRPr="008A66E0">
              <w:t>Bowel Screening Programme</w:t>
            </w:r>
          </w:p>
        </w:tc>
      </w:tr>
    </w:tbl>
    <w:p w:rsidR="001C0BF2" w:rsidRDefault="001C0BF2" w:rsidP="00A46C67"/>
    <w:p w:rsidR="007045F7" w:rsidRDefault="007045F7" w:rsidP="00A46C67"/>
    <w:p w:rsidR="009D3555" w:rsidRDefault="009D3555" w:rsidP="009D3555">
      <w:pPr>
        <w:pStyle w:val="Heading3"/>
      </w:pPr>
      <w:r>
        <w:t>Sources of data for indicators</w:t>
      </w:r>
    </w:p>
    <w:p w:rsidR="007045F7" w:rsidRDefault="007045F7" w:rsidP="007045F7">
      <w:pPr>
        <w:keepNext/>
      </w:pPr>
      <w:r>
        <w:t>This document refers to the following national data sources.</w:t>
      </w:r>
    </w:p>
    <w:p w:rsidR="007045F7" w:rsidRPr="00713C37" w:rsidRDefault="007045F7" w:rsidP="007045F7">
      <w:pPr>
        <w:pStyle w:val="Bullet"/>
      </w:pPr>
      <w:r w:rsidRPr="003F26AC">
        <w:rPr>
          <w:b/>
        </w:rPr>
        <w:t>New Zealand Cancer</w:t>
      </w:r>
      <w:r w:rsidRPr="008D013C">
        <w:rPr>
          <w:b/>
        </w:rPr>
        <w:t xml:space="preserve"> Registry (NZCR)</w:t>
      </w:r>
      <w:r w:rsidRPr="00713C37">
        <w:t xml:space="preserve"> – </w:t>
      </w:r>
      <w:r>
        <w:t xml:space="preserve">a </w:t>
      </w:r>
      <w:r w:rsidRPr="00B12B65">
        <w:t>population-based register of all primary malignant diseases diagnosed in New Zealand, excluding squamous and basal cell skin cancers</w:t>
      </w:r>
    </w:p>
    <w:p w:rsidR="007045F7" w:rsidRPr="00713C37" w:rsidRDefault="007045F7" w:rsidP="007045F7">
      <w:pPr>
        <w:pStyle w:val="Bullet"/>
      </w:pPr>
      <w:r w:rsidRPr="003F26AC">
        <w:rPr>
          <w:b/>
        </w:rPr>
        <w:t>National Minimum Dataset (NMDS)</w:t>
      </w:r>
      <w:r w:rsidRPr="00713C37">
        <w:t xml:space="preserve"> – </w:t>
      </w:r>
      <w:r>
        <w:t xml:space="preserve">a </w:t>
      </w:r>
      <w:r w:rsidRPr="00B12B65">
        <w:t>collection of public and private hospital discharge information, including coded clinical data for inpatients and day patients</w:t>
      </w:r>
    </w:p>
    <w:p w:rsidR="007045F7" w:rsidRDefault="007045F7" w:rsidP="007045F7">
      <w:pPr>
        <w:pStyle w:val="Bullet"/>
      </w:pPr>
      <w:r w:rsidRPr="003F26AC">
        <w:rPr>
          <w:b/>
        </w:rPr>
        <w:t>National Non-Admitted Patients Collection (NNPAC)</w:t>
      </w:r>
      <w:r w:rsidRPr="00713C37">
        <w:t xml:space="preserve"> –</w:t>
      </w:r>
      <w:r>
        <w:t xml:space="preserve"> </w:t>
      </w:r>
      <w:r w:rsidRPr="00713C37">
        <w:t>includes event-based purchase units that relate to medical and surgical outpatient events and emergency department events</w:t>
      </w:r>
    </w:p>
    <w:p w:rsidR="007045F7" w:rsidRPr="007045F7" w:rsidRDefault="007045F7" w:rsidP="007045F7">
      <w:pPr>
        <w:pStyle w:val="Bullet"/>
      </w:pPr>
      <w:r>
        <w:rPr>
          <w:b/>
        </w:rPr>
        <w:t xml:space="preserve">Bowel Screening Data Warehouse (BSDW) </w:t>
      </w:r>
      <w:r>
        <w:t xml:space="preserve">– </w:t>
      </w:r>
      <w:r w:rsidRPr="007045F7">
        <w:rPr>
          <w:rFonts w:eastAsiaTheme="minorHAnsi" w:cs="Arial"/>
          <w:bCs/>
          <w:color w:val="545454"/>
          <w:lang w:eastAsia="en-US"/>
        </w:rPr>
        <w:t>national</w:t>
      </w:r>
      <w:r w:rsidRPr="007045F7">
        <w:rPr>
          <w:rFonts w:eastAsiaTheme="minorHAnsi" w:cs="Arial"/>
          <w:color w:val="545454"/>
          <w:lang w:eastAsia="en-US"/>
        </w:rPr>
        <w:t xml:space="preserve"> repository for information relating to publicly funded bowel </w:t>
      </w:r>
      <w:r w:rsidRPr="007045F7">
        <w:rPr>
          <w:rFonts w:eastAsiaTheme="minorHAnsi" w:cs="Arial"/>
          <w:bCs/>
          <w:color w:val="545454"/>
          <w:lang w:eastAsia="en-US"/>
        </w:rPr>
        <w:t>screening</w:t>
      </w:r>
    </w:p>
    <w:p w:rsidR="007045F7" w:rsidRDefault="007045F7" w:rsidP="007045F7"/>
    <w:p w:rsidR="007045F7" w:rsidRDefault="007045F7" w:rsidP="007045F7">
      <w:r>
        <w:t xml:space="preserve">More information on these data sources can be found on the Ministry of Health’s website: </w:t>
      </w:r>
      <w:r w:rsidRPr="00770442">
        <w:rPr>
          <w:rStyle w:val="Hyperlink"/>
        </w:rPr>
        <w:t>www.health.govt.nz</w:t>
      </w:r>
      <w:r>
        <w:t>.</w:t>
      </w:r>
    </w:p>
    <w:p w:rsidR="007045F7" w:rsidRDefault="007045F7" w:rsidP="007045F7"/>
    <w:p w:rsidR="007045F7" w:rsidRDefault="007045F7" w:rsidP="00A46C67"/>
    <w:p w:rsidR="00A46C67" w:rsidRDefault="001C0BF2" w:rsidP="00A46C67">
      <w:pPr>
        <w:pStyle w:val="Heading1"/>
      </w:pPr>
      <w:bookmarkStart w:id="4" w:name="_Toc2155985"/>
      <w:r>
        <w:lastRenderedPageBreak/>
        <w:t>BCQI01 Route to diagnosis</w:t>
      </w:r>
      <w:bookmarkEnd w:id="4"/>
    </w:p>
    <w:p w:rsidR="001C0BF2" w:rsidRDefault="001C0BF2" w:rsidP="00A46C67">
      <w:r w:rsidRPr="00645D26">
        <w:t>Proportion of people with cancer who are diagnosed following a referral to a clinic, screening or, presentation to an emergency department (with or without surgery)</w:t>
      </w:r>
      <w:r w:rsidR="00A46C67">
        <w:t>.</w:t>
      </w:r>
    </w:p>
    <w:p w:rsidR="001C0BF2" w:rsidRDefault="001C0BF2" w:rsidP="00A46C67">
      <w:pPr>
        <w:pStyle w:val="Heading2"/>
      </w:pPr>
      <w:bookmarkStart w:id="5" w:name="_Toc2155986"/>
      <w:r>
        <w:t>Measure type</w:t>
      </w:r>
      <w:r w:rsidR="00A46C67">
        <w:t>: q</w:t>
      </w:r>
      <w:r>
        <w:t>uality improvement</w:t>
      </w:r>
      <w:bookmarkEnd w:id="5"/>
    </w:p>
    <w:p w:rsidR="00A46C67" w:rsidRPr="00A46C67" w:rsidRDefault="00A46C67" w:rsidP="00A46C67">
      <w:pPr>
        <w:pStyle w:val="Heading3"/>
      </w:pPr>
      <w:r>
        <w:t>Measure items</w:t>
      </w:r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394"/>
      </w:tblGrid>
      <w:tr w:rsidR="00A46C67" w:rsidRPr="00A46C67" w:rsidTr="00A46C67">
        <w:trPr>
          <w:cantSplit/>
          <w:tblHeader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Dataset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Description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Site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Primary organ of origin of the cancer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Sex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Sex of patient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Age at diagnosis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Age of patient at diagnosis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Morphology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Microscopic or cellular anatomy of the cancer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Behaviour code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Neoplastic behaviour of the cancer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Date of initial diagnosis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Date person first diagnosed with bowel cancer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Basis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Basis of diagnosis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rFonts w:cs="Courier New"/>
                <w:color w:val="000000"/>
                <w:lang w:eastAsia="en-NZ"/>
              </w:rPr>
              <w:t>Multiple tumour flags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Person diagnosed with more than one tumour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rFonts w:cs="Courier New"/>
                <w:color w:val="000000"/>
                <w:lang w:eastAsia="en-NZ"/>
              </w:rPr>
              <w:t>Registration status code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Status of registration processing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1C0BF2" w:rsidRPr="00974AE5" w:rsidRDefault="001C0BF2" w:rsidP="00A46C67">
            <w:pPr>
              <w:pStyle w:val="TableText"/>
              <w:rPr>
                <w:color w:val="000000" w:themeColor="text1"/>
                <w:lang w:eastAsia="en-NZ"/>
              </w:rPr>
            </w:pPr>
            <w:r w:rsidRPr="00974AE5">
              <w:rPr>
                <w:color w:val="000000" w:themeColor="text1"/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0BF2" w:rsidRPr="00974AE5" w:rsidRDefault="001C0BF2" w:rsidP="00A46C67">
            <w:pPr>
              <w:pStyle w:val="TableText"/>
              <w:rPr>
                <w:rFonts w:cs="Courier New"/>
                <w:color w:val="000000" w:themeColor="text1"/>
                <w:lang w:eastAsia="en-NZ"/>
              </w:rPr>
            </w:pPr>
            <w:r w:rsidRPr="00974AE5">
              <w:rPr>
                <w:rFonts w:cs="Courier New"/>
                <w:color w:val="000000" w:themeColor="text1"/>
                <w:lang w:eastAsia="en-NZ"/>
              </w:rPr>
              <w:t>DHB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0BF2" w:rsidRPr="00974AE5" w:rsidRDefault="001C0BF2" w:rsidP="00A46C67">
            <w:pPr>
              <w:pStyle w:val="TableText"/>
              <w:rPr>
                <w:color w:val="000000" w:themeColor="text1"/>
                <w:lang w:eastAsia="en-NZ"/>
              </w:rPr>
            </w:pPr>
            <w:r w:rsidRPr="00974AE5">
              <w:rPr>
                <w:color w:val="000000" w:themeColor="text1"/>
                <w:lang w:eastAsia="en-NZ"/>
              </w:rPr>
              <w:t xml:space="preserve">DHB </w:t>
            </w:r>
            <w:r>
              <w:rPr>
                <w:color w:val="000000" w:themeColor="text1"/>
                <w:lang w:eastAsia="en-NZ"/>
              </w:rPr>
              <w:t xml:space="preserve">of </w:t>
            </w:r>
            <w:r w:rsidRPr="00974AE5">
              <w:rPr>
                <w:color w:val="000000" w:themeColor="text1"/>
                <w:lang w:eastAsia="en-NZ"/>
              </w:rPr>
              <w:t>domicile for patient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Health speciality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Type of inpatient admission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LOS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Length of stay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Even</w:t>
            </w:r>
            <w:r>
              <w:rPr>
                <w:color w:val="000000"/>
                <w:lang w:eastAsia="en-NZ"/>
              </w:rPr>
              <w:t xml:space="preserve">t end </w:t>
            </w:r>
            <w:r w:rsidRPr="00CA0450">
              <w:rPr>
                <w:color w:val="000000"/>
                <w:lang w:eastAsia="en-NZ"/>
              </w:rPr>
              <w:t>date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Date of admission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NNPAC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Purchase code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Type of outpatient attendance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NNPAC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rFonts w:cs="Courier New"/>
                <w:color w:val="000000"/>
                <w:lang w:eastAsia="en-NZ"/>
              </w:rPr>
              <w:t>Date t</w:t>
            </w:r>
            <w:r w:rsidRPr="00CA0450">
              <w:rPr>
                <w:rFonts w:cs="Courier New"/>
                <w:color w:val="000000"/>
                <w:lang w:eastAsia="en-NZ"/>
              </w:rPr>
              <w:t xml:space="preserve">ime of </w:t>
            </w:r>
            <w:r>
              <w:rPr>
                <w:rFonts w:cs="Courier New"/>
                <w:color w:val="000000"/>
                <w:lang w:eastAsia="en-NZ"/>
              </w:rPr>
              <w:t>s</w:t>
            </w:r>
            <w:r w:rsidRPr="00CA0450">
              <w:rPr>
                <w:rFonts w:cs="Courier New"/>
                <w:color w:val="000000"/>
                <w:lang w:eastAsia="en-NZ"/>
              </w:rPr>
              <w:t>ervice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rFonts w:cs="Courier New"/>
                <w:color w:val="000000"/>
                <w:lang w:eastAsia="en-NZ"/>
              </w:rPr>
              <w:t>D</w:t>
            </w:r>
            <w:r>
              <w:rPr>
                <w:rFonts w:cs="Courier New"/>
                <w:color w:val="000000"/>
                <w:lang w:eastAsia="en-NZ"/>
              </w:rPr>
              <w:t>ate and time of s</w:t>
            </w:r>
            <w:r w:rsidRPr="00CA0450">
              <w:rPr>
                <w:rFonts w:cs="Courier New"/>
                <w:color w:val="000000"/>
                <w:lang w:eastAsia="en-NZ"/>
              </w:rPr>
              <w:t>ervice</w:t>
            </w:r>
          </w:p>
        </w:tc>
      </w:tr>
      <w:tr w:rsidR="001C0BF2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BSDW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rFonts w:cs="Courier New"/>
                <w:color w:val="000000"/>
                <w:lang w:eastAsia="en-NZ"/>
              </w:rPr>
              <w:t>Screening date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Date of screening for bowel cancer</w:t>
            </w:r>
          </w:p>
        </w:tc>
      </w:tr>
      <w:tr w:rsidR="00A46C67" w:rsidRPr="00CA0450" w:rsidTr="00A46C67">
        <w:trPr>
          <w:cantSplit/>
        </w:trPr>
        <w:tc>
          <w:tcPr>
            <w:tcW w:w="1276" w:type="dxa"/>
            <w:shd w:val="clear" w:color="auto" w:fill="auto"/>
            <w:vAlign w:val="center"/>
            <w:hideMark/>
          </w:tcPr>
          <w:p w:rsidR="001C0BF2" w:rsidRPr="008A66E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A66E0">
              <w:rPr>
                <w:color w:val="000000"/>
                <w:lang w:eastAsia="en-NZ"/>
              </w:rPr>
              <w:t>BSDW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rFonts w:cs="Courier New"/>
                <w:color w:val="000000"/>
                <w:lang w:eastAsia="en-NZ"/>
              </w:rPr>
              <w:t>Histology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C0BF2" w:rsidRPr="00CA0450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Bowel screening participant</w:t>
            </w:r>
            <w:r>
              <w:rPr>
                <w:color w:val="000000"/>
                <w:lang w:eastAsia="en-NZ"/>
              </w:rPr>
              <w:t>’</w:t>
            </w:r>
            <w:r w:rsidRPr="00CA0450">
              <w:rPr>
                <w:color w:val="000000"/>
                <w:lang w:eastAsia="en-NZ"/>
              </w:rPr>
              <w:t>s histology</w:t>
            </w:r>
          </w:p>
        </w:tc>
      </w:tr>
    </w:tbl>
    <w:p w:rsidR="001C0BF2" w:rsidRDefault="001C0BF2" w:rsidP="00A46C67"/>
    <w:p w:rsidR="001C0BF2" w:rsidRDefault="00A46C67" w:rsidP="00D413B9">
      <w:pPr>
        <w:pStyle w:val="Heading2"/>
      </w:pPr>
      <w:bookmarkStart w:id="6" w:name="_Toc2155987"/>
      <w:r>
        <w:lastRenderedPageBreak/>
        <w:t>Case eligibility criteria (denominator)</w:t>
      </w:r>
      <w:bookmarkEnd w:id="6"/>
    </w:p>
    <w:tbl>
      <w:tblPr>
        <w:tblW w:w="79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261"/>
      </w:tblGrid>
      <w:tr w:rsidR="00A46C67" w:rsidRPr="00A46C67" w:rsidTr="00A46C67">
        <w:trPr>
          <w:cantSplit/>
          <w:tblHeader/>
        </w:trPr>
        <w:tc>
          <w:tcPr>
            <w:tcW w:w="1134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jc w:val="center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Diagram reference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Item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Codes</w:t>
            </w:r>
          </w:p>
        </w:tc>
      </w:tr>
      <w:tr w:rsidR="00A46C67" w:rsidRPr="00C93DE4" w:rsidTr="00A46C6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Primary site</w:t>
            </w: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Fi</w:t>
            </w:r>
            <w:r w:rsidR="007E691E">
              <w:rPr>
                <w:color w:val="000000"/>
                <w:lang w:eastAsia="en-NZ"/>
              </w:rPr>
              <w:t>rst diagnosis of bowel cancer (c</w:t>
            </w:r>
            <w:r w:rsidRPr="00C93DE4">
              <w:rPr>
                <w:color w:val="000000"/>
                <w:lang w:eastAsia="en-NZ"/>
              </w:rPr>
              <w:t>olon C18</w:t>
            </w:r>
            <w:r w:rsidR="00A46C67">
              <w:rPr>
                <w:color w:val="000000"/>
                <w:lang w:eastAsia="en-NZ"/>
              </w:rPr>
              <w:t>–</w:t>
            </w:r>
            <w:r w:rsidRPr="00C93DE4">
              <w:rPr>
                <w:color w:val="000000"/>
                <w:lang w:eastAsia="en-NZ"/>
              </w:rPr>
              <w:t>C19 or rectum C20)</w:t>
            </w:r>
          </w:p>
        </w:tc>
      </w:tr>
      <w:tr w:rsidR="00A46C67" w:rsidRPr="00C93DE4" w:rsidTr="00A46C67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2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Exclude manually censored case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Exclusion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 xml:space="preserve">People with </w:t>
            </w:r>
            <w:proofErr w:type="spellStart"/>
            <w:r w:rsidRPr="00C93DE4">
              <w:rPr>
                <w:color w:val="000000"/>
                <w:lang w:eastAsia="en-NZ"/>
              </w:rPr>
              <w:t>appendi</w:t>
            </w:r>
            <w:r>
              <w:rPr>
                <w:color w:val="000000"/>
                <w:lang w:eastAsia="en-NZ"/>
              </w:rPr>
              <w:t>ceal</w:t>
            </w:r>
            <w:proofErr w:type="spellEnd"/>
            <w:r>
              <w:rPr>
                <w:color w:val="000000"/>
                <w:lang w:eastAsia="en-NZ"/>
              </w:rPr>
              <w:t xml:space="preserve"> carcinomas C18.1 site code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Patients with NETs, gastrointestinal stromal sarcoma (GISTs), lymphomas, squamous cell carcinomas, neuroendoc</w:t>
            </w:r>
            <w:r w:rsidR="00A46C67">
              <w:rPr>
                <w:color w:val="000000"/>
                <w:lang w:eastAsia="en-NZ"/>
              </w:rPr>
              <w:t>rine carcinomas and melanomas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Morphology</w:t>
            </w:r>
            <w:r w:rsidRPr="00C93DE4">
              <w:rPr>
                <w:color w:val="000000"/>
                <w:lang w:eastAsia="en-NZ"/>
              </w:rPr>
              <w:t xml:space="preserve"> codes 8240, 8249, 8246, 8070, </w:t>
            </w:r>
            <w:r>
              <w:rPr>
                <w:color w:val="000000"/>
                <w:lang w:eastAsia="en-NZ"/>
              </w:rPr>
              <w:t>8720, 8013, 8041, 8244 and 8936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R</w:t>
            </w:r>
            <w:r w:rsidRPr="00C93DE4">
              <w:rPr>
                <w:color w:val="000000"/>
                <w:lang w:eastAsia="en-NZ"/>
              </w:rPr>
              <w:t>e</w:t>
            </w:r>
            <w:r>
              <w:rPr>
                <w:color w:val="000000"/>
                <w:lang w:eastAsia="en-NZ"/>
              </w:rPr>
              <w:t>gistration codes not R_C or R_R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Non-</w:t>
            </w:r>
            <w:r w:rsidRPr="00C93DE4">
              <w:rPr>
                <w:color w:val="000000"/>
                <w:lang w:eastAsia="en-NZ"/>
              </w:rPr>
              <w:t>incident cancer (exclude people with multiple tumour flags = yes)</w:t>
            </w:r>
          </w:p>
          <w:p w:rsidR="001C0BF2" w:rsidRPr="00974AE5" w:rsidRDefault="001C0BF2" w:rsidP="00A46C67">
            <w:pPr>
              <w:pStyle w:val="TableText"/>
              <w:rPr>
                <w:color w:val="000000" w:themeColor="text1"/>
                <w:lang w:eastAsia="en-NZ"/>
              </w:rPr>
            </w:pPr>
            <w:r w:rsidRPr="00974AE5">
              <w:rPr>
                <w:color w:val="000000" w:themeColor="text1"/>
                <w:lang w:eastAsia="en-NZ"/>
              </w:rPr>
              <w:t>Patients diagnosed following death certificate only (basis = 0)</w:t>
            </w:r>
          </w:p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974AE5">
              <w:rPr>
                <w:color w:val="000000" w:themeColor="text1"/>
              </w:rPr>
              <w:t>Patient domiciled outside of New Zealand (</w:t>
            </w:r>
            <w:proofErr w:type="spellStart"/>
            <w:r w:rsidRPr="00974AE5">
              <w:rPr>
                <w:color w:val="000000" w:themeColor="text1"/>
              </w:rPr>
              <w:t>DHB_code</w:t>
            </w:r>
            <w:proofErr w:type="spellEnd"/>
            <w:r w:rsidRPr="00974AE5">
              <w:rPr>
                <w:color w:val="000000" w:themeColor="text1"/>
              </w:rPr>
              <w:t xml:space="preserve"> = 999)</w:t>
            </w:r>
          </w:p>
        </w:tc>
      </w:tr>
      <w:tr w:rsidR="00A46C67" w:rsidRPr="00C93DE4" w:rsidTr="00A46C67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3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Diagnosis date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Date of initial diagnosis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2013</w:t>
            </w:r>
            <w:r w:rsidR="00A46C67">
              <w:rPr>
                <w:color w:val="000000"/>
                <w:lang w:eastAsia="en-NZ"/>
              </w:rPr>
              <w:t>–</w:t>
            </w:r>
            <w:r w:rsidRPr="00C93DE4">
              <w:rPr>
                <w:color w:val="000000"/>
                <w:lang w:eastAsia="en-NZ"/>
              </w:rPr>
              <w:t>16</w:t>
            </w:r>
          </w:p>
        </w:tc>
      </w:tr>
      <w:tr w:rsidR="00A46C67" w:rsidRPr="00C93DE4" w:rsidTr="00A46C67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Male or female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Sex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M or F</w:t>
            </w:r>
          </w:p>
        </w:tc>
      </w:tr>
      <w:tr w:rsidR="00A46C67" w:rsidRPr="00C93DE4" w:rsidTr="00A46C67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5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Adult patient 18 years and older at diagnosis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Age at diagnosis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18 years and older</w:t>
            </w:r>
          </w:p>
        </w:tc>
      </w:tr>
      <w:tr w:rsidR="00A46C67" w:rsidRPr="00C93DE4" w:rsidTr="00A46C67">
        <w:trPr>
          <w:cantSplit/>
        </w:trPr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6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Invasive tumours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Behaviour code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3</w:t>
            </w:r>
          </w:p>
        </w:tc>
      </w:tr>
    </w:tbl>
    <w:p w:rsidR="001C0BF2" w:rsidRDefault="001C0BF2" w:rsidP="00A46C67"/>
    <w:p w:rsidR="001C0BF2" w:rsidRDefault="00A46C67" w:rsidP="00D413B9">
      <w:pPr>
        <w:pStyle w:val="Heading2"/>
      </w:pPr>
      <w:bookmarkStart w:id="7" w:name="_Toc2155988"/>
      <w:r>
        <w:lastRenderedPageBreak/>
        <w:t>Numerator criteria</w:t>
      </w:r>
      <w:bookmarkEnd w:id="7"/>
    </w:p>
    <w:tbl>
      <w:tblPr>
        <w:tblW w:w="7938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260"/>
      </w:tblGrid>
      <w:tr w:rsidR="00A46C67" w:rsidRPr="00A46C67" w:rsidTr="00A46C6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C0BF2" w:rsidRPr="00A46C67" w:rsidRDefault="001C0BF2" w:rsidP="00A46C67">
            <w:pPr>
              <w:pStyle w:val="TableText"/>
              <w:keepNext/>
              <w:jc w:val="center"/>
            </w:pPr>
            <w:r w:rsidRPr="00A46C67">
              <w:t>Diagram reference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A46C67" w:rsidRDefault="001C0BF2" w:rsidP="00A46C67">
            <w:pPr>
              <w:pStyle w:val="TableText"/>
              <w:keepNext/>
              <w:ind w:right="142"/>
            </w:pPr>
            <w:r w:rsidRPr="00A46C67">
              <w:t>Assessment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A46C67" w:rsidRDefault="001C0BF2" w:rsidP="00A46C67">
            <w:pPr>
              <w:pStyle w:val="TableText"/>
              <w:keepNext/>
              <w:ind w:right="142"/>
            </w:pPr>
            <w:r w:rsidRPr="00A46C67">
              <w:t>Item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C0BF2" w:rsidRPr="00A46C67" w:rsidRDefault="001C0BF2" w:rsidP="00A46C67">
            <w:pPr>
              <w:pStyle w:val="TableText"/>
              <w:keepNext/>
            </w:pPr>
            <w:r w:rsidRPr="00A46C67">
              <w:t>Codes</w:t>
            </w:r>
          </w:p>
        </w:tc>
      </w:tr>
      <w:tr w:rsidR="00A46C67" w:rsidTr="00A46C67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C0BF2" w:rsidRPr="00A46C67" w:rsidRDefault="001C0BF2" w:rsidP="00A46C67">
            <w:pPr>
              <w:pStyle w:val="TableText"/>
              <w:keepNext/>
              <w:jc w:val="center"/>
              <w:rPr>
                <w:b/>
                <w:lang w:eastAsia="en-NZ"/>
              </w:rPr>
            </w:pPr>
            <w:r w:rsidRPr="00A46C67">
              <w:rPr>
                <w:b/>
                <w:lang w:eastAsia="en-NZ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1C0BF2" w:rsidRPr="008665E6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 w:rsidRPr="008665E6">
              <w:rPr>
                <w:color w:val="000000"/>
                <w:lang w:eastAsia="en-NZ"/>
              </w:rPr>
              <w:t>Numerator: a) Number of people with colorectal cancer who were diagnosed following screening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C0BF2" w:rsidRPr="008665E6" w:rsidRDefault="00A46C67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S</w:t>
            </w:r>
            <w:r w:rsidR="001C0BF2" w:rsidRPr="008665E6">
              <w:rPr>
                <w:color w:val="000000"/>
                <w:lang w:eastAsia="en-NZ"/>
              </w:rPr>
              <w:t>creening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1C0BF2" w:rsidRDefault="001C0BF2" w:rsidP="00A46C67">
            <w:pPr>
              <w:pStyle w:val="TableText"/>
              <w:keepNext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Include all</w:t>
            </w:r>
            <w:r>
              <w:rPr>
                <w:color w:val="000000"/>
                <w:lang w:eastAsia="en-NZ"/>
              </w:rPr>
              <w:t xml:space="preserve"> screening</w:t>
            </w:r>
            <w:r w:rsidRPr="00C93DE4">
              <w:rPr>
                <w:color w:val="000000"/>
                <w:lang w:eastAsia="en-NZ"/>
              </w:rPr>
              <w:t xml:space="preserve"> participants with a histology. Includes only adenocarcinomas. Excludes non-cancerous histology (adenoma, serrated polyp</w:t>
            </w:r>
            <w:r w:rsidR="00A46C67">
              <w:rPr>
                <w:color w:val="000000"/>
                <w:lang w:eastAsia="en-NZ"/>
              </w:rPr>
              <w:t>,</w:t>
            </w:r>
            <w:r w:rsidRPr="00C93DE4">
              <w:rPr>
                <w:color w:val="000000"/>
                <w:lang w:eastAsia="en-NZ"/>
              </w:rPr>
              <w:t xml:space="preserve"> </w:t>
            </w:r>
            <w:proofErr w:type="spellStart"/>
            <w:r w:rsidRPr="00C93DE4">
              <w:rPr>
                <w:color w:val="000000"/>
                <w:lang w:eastAsia="en-NZ"/>
              </w:rPr>
              <w:t>etc</w:t>
            </w:r>
            <w:proofErr w:type="spellEnd"/>
            <w:r w:rsidRPr="00C93DE4">
              <w:rPr>
                <w:color w:val="000000"/>
                <w:lang w:eastAsia="en-NZ"/>
              </w:rPr>
              <w:t>) and incidental findings (squamous cell, lymphoma</w:t>
            </w:r>
            <w:r w:rsidR="00A46C67">
              <w:rPr>
                <w:color w:val="000000"/>
                <w:lang w:eastAsia="en-NZ"/>
              </w:rPr>
              <w:t>,</w:t>
            </w:r>
            <w:r w:rsidRPr="00C93DE4">
              <w:rPr>
                <w:color w:val="000000"/>
                <w:lang w:eastAsia="en-NZ"/>
              </w:rPr>
              <w:t xml:space="preserve"> </w:t>
            </w:r>
            <w:proofErr w:type="spellStart"/>
            <w:r w:rsidRPr="00C93DE4">
              <w:rPr>
                <w:color w:val="000000"/>
                <w:lang w:eastAsia="en-NZ"/>
              </w:rPr>
              <w:t>etc</w:t>
            </w:r>
            <w:proofErr w:type="spellEnd"/>
            <w:r w:rsidRPr="00C93DE4">
              <w:rPr>
                <w:color w:val="000000"/>
                <w:lang w:eastAsia="en-NZ"/>
              </w:rPr>
              <w:t>). If described as 'cancer' only, we take that to mean adenocarcinoma.</w:t>
            </w:r>
          </w:p>
          <w:p w:rsidR="001C0BF2" w:rsidRPr="008665E6" w:rsidRDefault="001C0BF2" w:rsidP="00A46C67">
            <w:pPr>
              <w:pStyle w:val="TableText"/>
              <w:keepNext/>
              <w:rPr>
                <w:color w:val="000000"/>
                <w:lang w:eastAsia="en-NZ"/>
              </w:rPr>
            </w:pPr>
            <w:r w:rsidRPr="008665E6">
              <w:rPr>
                <w:color w:val="000000"/>
                <w:lang w:eastAsia="en-NZ"/>
              </w:rPr>
              <w:t xml:space="preserve">Ideally this numerator would </w:t>
            </w:r>
            <w:r>
              <w:rPr>
                <w:color w:val="000000"/>
                <w:lang w:eastAsia="en-NZ"/>
              </w:rPr>
              <w:t>restrict to patients s</w:t>
            </w:r>
            <w:r w:rsidRPr="008665E6">
              <w:rPr>
                <w:color w:val="000000"/>
                <w:lang w:eastAsia="en-NZ"/>
              </w:rPr>
              <w:t>creen</w:t>
            </w:r>
            <w:r>
              <w:rPr>
                <w:color w:val="000000"/>
                <w:lang w:eastAsia="en-NZ"/>
              </w:rPr>
              <w:t>ed</w:t>
            </w:r>
            <w:r w:rsidRPr="008665E6">
              <w:rPr>
                <w:color w:val="000000"/>
                <w:lang w:eastAsia="en-NZ"/>
              </w:rPr>
              <w:t xml:space="preserve"> within 2 weeks prior to diagnosis</w:t>
            </w:r>
            <w:r>
              <w:rPr>
                <w:color w:val="000000"/>
                <w:lang w:eastAsia="en-NZ"/>
              </w:rPr>
              <w:t>. T</w:t>
            </w:r>
            <w:r w:rsidRPr="008665E6">
              <w:rPr>
                <w:color w:val="000000"/>
                <w:lang w:eastAsia="en-NZ"/>
              </w:rPr>
              <w:t xml:space="preserve">his restriction </w:t>
            </w:r>
            <w:r>
              <w:rPr>
                <w:color w:val="000000"/>
                <w:lang w:eastAsia="en-NZ"/>
              </w:rPr>
              <w:t>was not applied</w:t>
            </w:r>
            <w:r w:rsidRPr="008665E6">
              <w:rPr>
                <w:color w:val="000000"/>
                <w:lang w:eastAsia="en-NZ"/>
              </w:rPr>
              <w:t xml:space="preserve"> within the current report</w:t>
            </w:r>
            <w:r>
              <w:rPr>
                <w:color w:val="000000"/>
                <w:lang w:eastAsia="en-NZ"/>
              </w:rPr>
              <w:t xml:space="preserve"> as the NZCR only records definitive diagnosis following surgery.</w:t>
            </w:r>
          </w:p>
        </w:tc>
      </w:tr>
      <w:tr w:rsidR="00A46C67" w:rsidTr="00A46C67">
        <w:trPr>
          <w:cantSplit/>
        </w:trPr>
        <w:tc>
          <w:tcPr>
            <w:tcW w:w="1134" w:type="dxa"/>
            <w:shd w:val="clear" w:color="auto" w:fill="auto"/>
          </w:tcPr>
          <w:p w:rsidR="001C0BF2" w:rsidRPr="00A46C67" w:rsidRDefault="001C0BF2" w:rsidP="00A46C67">
            <w:pPr>
              <w:pStyle w:val="TableText"/>
              <w:jc w:val="center"/>
              <w:rPr>
                <w:b/>
                <w:lang w:eastAsia="en-NZ"/>
              </w:rPr>
            </w:pPr>
            <w:r w:rsidRPr="00A46C67">
              <w:rPr>
                <w:b/>
                <w:lang w:eastAsia="en-NZ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C0BF2" w:rsidRPr="008665E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8665E6">
              <w:rPr>
                <w:color w:val="000000"/>
                <w:lang w:eastAsia="en-NZ"/>
              </w:rPr>
              <w:t>Numerator: b) Number of people with colorectal cancer who were diagnosed following presentation to an emergency department</w:t>
            </w:r>
          </w:p>
        </w:tc>
        <w:tc>
          <w:tcPr>
            <w:tcW w:w="1417" w:type="dxa"/>
            <w:shd w:val="clear" w:color="auto" w:fill="auto"/>
          </w:tcPr>
          <w:p w:rsidR="001C0BF2" w:rsidRPr="008665E6" w:rsidRDefault="00A46C67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E</w:t>
            </w:r>
            <w:r w:rsidR="001C0BF2">
              <w:rPr>
                <w:color w:val="000000"/>
                <w:lang w:eastAsia="en-NZ"/>
              </w:rPr>
              <w:t>mergency</w:t>
            </w:r>
          </w:p>
        </w:tc>
        <w:tc>
          <w:tcPr>
            <w:tcW w:w="3260" w:type="dxa"/>
            <w:shd w:val="clear" w:color="auto" w:fill="auto"/>
          </w:tcPr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Inpatient</w:t>
            </w:r>
            <w:r w:rsidR="00A46C67">
              <w:rPr>
                <w:color w:val="000000"/>
                <w:lang w:eastAsia="en-NZ"/>
              </w:rPr>
              <w:t xml:space="preserve"> </w:t>
            </w:r>
            <w:r>
              <w:rPr>
                <w:color w:val="000000"/>
                <w:lang w:eastAsia="en-NZ"/>
              </w:rPr>
              <w:t>(NMDS)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A0450">
              <w:rPr>
                <w:color w:val="000000"/>
                <w:lang w:eastAsia="en-NZ"/>
              </w:rPr>
              <w:t>Health speciality</w:t>
            </w:r>
            <w:r w:rsidRPr="008665E6">
              <w:rPr>
                <w:color w:val="000000"/>
                <w:lang w:eastAsia="en-NZ"/>
              </w:rPr>
              <w:t xml:space="preserve"> </w:t>
            </w:r>
            <w:r>
              <w:rPr>
                <w:color w:val="000000"/>
                <w:lang w:eastAsia="en-NZ"/>
              </w:rPr>
              <w:t xml:space="preserve"> </w:t>
            </w:r>
            <w:r w:rsidRPr="008665E6">
              <w:rPr>
                <w:color w:val="000000"/>
                <w:lang w:eastAsia="en-NZ"/>
              </w:rPr>
              <w:t xml:space="preserve">= M05 (Emergency Medicine) </w:t>
            </w:r>
            <w:r>
              <w:rPr>
                <w:color w:val="000000"/>
                <w:lang w:eastAsia="en-NZ"/>
              </w:rPr>
              <w:t>and</w:t>
            </w:r>
            <w:r w:rsidRPr="008665E6">
              <w:rPr>
                <w:color w:val="000000"/>
                <w:lang w:eastAsia="en-NZ"/>
              </w:rPr>
              <w:t xml:space="preserve"> length of inpatient stay </w:t>
            </w:r>
            <w:r>
              <w:rPr>
                <w:color w:val="000000"/>
                <w:lang w:eastAsia="en-NZ"/>
              </w:rPr>
              <w:t xml:space="preserve">is </w:t>
            </w:r>
            <w:r w:rsidRPr="008665E6">
              <w:rPr>
                <w:color w:val="000000"/>
                <w:lang w:eastAsia="en-NZ"/>
              </w:rPr>
              <w:t>between 0 and 1 days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Outpatient (NNPAC)</w:t>
            </w:r>
          </w:p>
          <w:p w:rsidR="001C0BF2" w:rsidRPr="008665E6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O</w:t>
            </w:r>
            <w:r w:rsidRPr="00CA0450">
              <w:rPr>
                <w:color w:val="000000"/>
                <w:lang w:eastAsia="en-NZ"/>
              </w:rPr>
              <w:t>utpatient attendance</w:t>
            </w:r>
            <w:r>
              <w:rPr>
                <w:color w:val="000000"/>
                <w:lang w:eastAsia="en-NZ"/>
              </w:rPr>
              <w:t xml:space="preserve"> (p</w:t>
            </w:r>
            <w:r w:rsidRPr="00CA0450">
              <w:rPr>
                <w:color w:val="000000"/>
                <w:lang w:eastAsia="en-NZ"/>
              </w:rPr>
              <w:t>urchase code</w:t>
            </w:r>
            <w:r>
              <w:rPr>
                <w:color w:val="000000"/>
                <w:lang w:eastAsia="en-NZ"/>
              </w:rPr>
              <w:t>)</w:t>
            </w:r>
            <w:r w:rsidRPr="008665E6">
              <w:rPr>
                <w:color w:val="000000"/>
                <w:lang w:eastAsia="en-NZ"/>
              </w:rPr>
              <w:t xml:space="preserve"> </w:t>
            </w:r>
            <w:r>
              <w:rPr>
                <w:color w:val="000000"/>
                <w:lang w:eastAsia="en-NZ"/>
              </w:rPr>
              <w:t>of</w:t>
            </w:r>
            <w:r w:rsidRPr="008665E6">
              <w:rPr>
                <w:color w:val="000000"/>
                <w:lang w:eastAsia="en-NZ"/>
              </w:rPr>
              <w:t xml:space="preserve"> ED</w:t>
            </w:r>
          </w:p>
        </w:tc>
      </w:tr>
      <w:tr w:rsidR="00A46C67" w:rsidTr="00A46C67">
        <w:trPr>
          <w:cantSplit/>
        </w:trPr>
        <w:tc>
          <w:tcPr>
            <w:tcW w:w="1134" w:type="dxa"/>
            <w:shd w:val="clear" w:color="auto" w:fill="auto"/>
          </w:tcPr>
          <w:p w:rsidR="001C0BF2" w:rsidRPr="00A46C67" w:rsidRDefault="001C0BF2" w:rsidP="00A46C67">
            <w:pPr>
              <w:pStyle w:val="TableText"/>
              <w:jc w:val="center"/>
              <w:rPr>
                <w:b/>
                <w:lang w:eastAsia="en-NZ"/>
              </w:rPr>
            </w:pPr>
            <w:r w:rsidRPr="00A46C67">
              <w:rPr>
                <w:b/>
                <w:lang w:eastAsia="en-NZ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C0BF2" w:rsidRPr="008665E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8665E6">
              <w:rPr>
                <w:color w:val="000000"/>
                <w:lang w:eastAsia="en-NZ"/>
              </w:rPr>
              <w:t>Numerator: c) Number of people with colorectal cancer who were diagnosed following referral to a clinic</w:t>
            </w:r>
          </w:p>
        </w:tc>
        <w:tc>
          <w:tcPr>
            <w:tcW w:w="1417" w:type="dxa"/>
            <w:shd w:val="clear" w:color="auto" w:fill="auto"/>
          </w:tcPr>
          <w:p w:rsidR="001C0BF2" w:rsidRPr="008665E6" w:rsidRDefault="00A46C67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R</w:t>
            </w:r>
            <w:r w:rsidR="001C0BF2" w:rsidRPr="008665E6">
              <w:rPr>
                <w:color w:val="000000"/>
                <w:lang w:eastAsia="en-NZ"/>
              </w:rPr>
              <w:t>eferral</w:t>
            </w:r>
          </w:p>
        </w:tc>
        <w:tc>
          <w:tcPr>
            <w:tcW w:w="3260" w:type="dxa"/>
            <w:shd w:val="clear" w:color="auto" w:fill="auto"/>
          </w:tcPr>
          <w:p w:rsidR="001C0BF2" w:rsidRPr="008665E6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8665E6">
              <w:rPr>
                <w:color w:val="000000"/>
                <w:lang w:eastAsia="en-NZ"/>
              </w:rPr>
              <w:t>People not diagnosed at death, through emergency department or screening.</w:t>
            </w:r>
          </w:p>
        </w:tc>
      </w:tr>
    </w:tbl>
    <w:p w:rsidR="001C0BF2" w:rsidRDefault="001C0BF2" w:rsidP="001C0BF2"/>
    <w:p w:rsidR="00A46C67" w:rsidRDefault="00A46C67" w:rsidP="00A46C67">
      <w:pPr>
        <w:sectPr w:rsidR="00A46C67" w:rsidSect="003309CA">
          <w:headerReference w:type="default" r:id="rId19"/>
          <w:footerReference w:type="even" r:id="rId20"/>
          <w:footerReference w:type="default" r:id="rId21"/>
          <w:pgSz w:w="11907" w:h="16834" w:code="9"/>
          <w:pgMar w:top="1418" w:right="1701" w:bottom="1134" w:left="1843" w:header="284" w:footer="425" w:gutter="284"/>
          <w:pgNumType w:start="1"/>
          <w:cols w:space="720"/>
        </w:sectPr>
      </w:pPr>
    </w:p>
    <w:p w:rsidR="006911DE" w:rsidRDefault="003F3854" w:rsidP="00A46C67">
      <w:r>
        <w:object w:dxaOrig="14700" w:dyaOrig="7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394.5pt" o:ole="">
            <v:imagedata r:id="rId22" o:title=""/>
          </v:shape>
          <o:OLEObject Type="Embed" ProgID="Visio.Drawing.15" ShapeID="_x0000_i1025" DrawAspect="Content" ObjectID="_1612868617" r:id="rId23"/>
        </w:object>
      </w:r>
    </w:p>
    <w:sectPr w:rsidR="006911DE" w:rsidSect="00A46C67">
      <w:footerReference w:type="default" r:id="rId24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26" w:rsidRDefault="00775326">
      <w:r>
        <w:separator/>
      </w:r>
    </w:p>
    <w:p w:rsidR="00775326" w:rsidRDefault="00775326"/>
  </w:endnote>
  <w:endnote w:type="continuationSeparator" w:id="0">
    <w:p w:rsidR="00775326" w:rsidRDefault="00775326">
      <w:r>
        <w:continuationSeparator/>
      </w:r>
    </w:p>
    <w:p w:rsidR="00775326" w:rsidRDefault="00775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E5" w:rsidRPr="00581136" w:rsidRDefault="005A79E5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201</w:t>
    </w:r>
    <w:r w:rsidR="006554AC">
      <w:rPr>
        <w:b/>
      </w:rPr>
      <w:t>9</w:t>
    </w:r>
    <w:r w:rsidRPr="00581136">
      <w:rPr>
        <w:b/>
      </w:rPr>
      <w:tab/>
      <w:t>health.govt.nz</w:t>
    </w:r>
  </w:p>
  <w:p w:rsidR="005A79E5" w:rsidRPr="005A79E5" w:rsidRDefault="005A79E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D662F8" w:rsidTr="00D662F8">
      <w:trPr>
        <w:cantSplit/>
      </w:trPr>
      <w:tc>
        <w:tcPr>
          <w:tcW w:w="709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413B9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:rsidR="00D662F8" w:rsidRDefault="0091482C" w:rsidP="00926083">
          <w:pPr>
            <w:pStyle w:val="RectoFooter"/>
            <w:jc w:val="left"/>
          </w:pPr>
          <w:r w:rsidRPr="0091482C">
            <w:t>Bowel Cancer Quality Performance Indicator Specifications: BCQI01 Route to diagnosis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926083">
          <w:pPr>
            <w:pStyle w:val="RectoFooter"/>
          </w:pPr>
          <w:r w:rsidRPr="0091482C">
            <w:t>Bowel Cancer Quality Performance Indicator Specifications: BCQI01 Route to diagnosis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B4CD4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:rsidR="00D05D74" w:rsidRPr="00581EB8" w:rsidRDefault="00D05D74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:rsidTr="00D662F8">
      <w:trPr>
        <w:cantSplit/>
      </w:trPr>
      <w:tc>
        <w:tcPr>
          <w:tcW w:w="675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B4CD4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:rsidR="00D662F8" w:rsidRDefault="0091482C" w:rsidP="000D58DD">
          <w:pPr>
            <w:pStyle w:val="RectoFooter"/>
            <w:jc w:val="left"/>
          </w:pPr>
          <w:r w:rsidRPr="0091482C">
            <w:t>Bowel Cancer Quality Performance Indicator Specifications: BCQI01 Route to diagnosis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931466">
          <w:pPr>
            <w:pStyle w:val="RectoFooter"/>
          </w:pPr>
          <w:r w:rsidRPr="0091482C">
            <w:t>Bowel Cancer Quality Performance Indicator Specifications: BCQI01 Route to diagnosis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B4CD4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:rsidR="00926083" w:rsidRPr="00581EB8" w:rsidRDefault="00926083" w:rsidP="00581EB8">
    <w:pPr>
      <w:pStyle w:val="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  <w:gridCol w:w="709"/>
    </w:tblGrid>
    <w:tr w:rsidR="00A46C67" w:rsidTr="00A46C67">
      <w:trPr>
        <w:cantSplit/>
      </w:trPr>
      <w:tc>
        <w:tcPr>
          <w:tcW w:w="13750" w:type="dxa"/>
          <w:vAlign w:val="center"/>
        </w:tcPr>
        <w:p w:rsidR="00A46C67" w:rsidRDefault="00A46C67" w:rsidP="00931466">
          <w:pPr>
            <w:pStyle w:val="RectoFooter"/>
          </w:pPr>
          <w:r w:rsidRPr="0091482C">
            <w:t>Bowel Cancer Quality Performance Indicator Specifications: BCQI01 Route to diagnosis</w:t>
          </w:r>
        </w:p>
      </w:tc>
      <w:tc>
        <w:tcPr>
          <w:tcW w:w="709" w:type="dxa"/>
          <w:vAlign w:val="center"/>
        </w:tcPr>
        <w:p w:rsidR="00A46C67" w:rsidRPr="00931466" w:rsidRDefault="00A46C67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B4CD4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:rsidR="00A46C67" w:rsidRPr="00581EB8" w:rsidRDefault="00A46C67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26" w:rsidRPr="00A26E6B" w:rsidRDefault="00775326" w:rsidP="00A26E6B"/>
  </w:footnote>
  <w:footnote w:type="continuationSeparator" w:id="0">
    <w:p w:rsidR="00775326" w:rsidRDefault="00775326">
      <w:r>
        <w:continuationSeparator/>
      </w:r>
    </w:p>
    <w:p w:rsidR="00775326" w:rsidRDefault="007753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5A79E5" w:rsidTr="005A79E5">
      <w:trPr>
        <w:cantSplit/>
      </w:trPr>
      <w:tc>
        <w:tcPr>
          <w:tcW w:w="5210" w:type="dxa"/>
        </w:tcPr>
        <w:p w:rsidR="005A79E5" w:rsidRDefault="005A79E5" w:rsidP="00301815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2995B31" wp14:editId="104C4C85">
                <wp:extent cx="1395076" cy="5735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:rsidR="005A79E5" w:rsidRDefault="005A79E5" w:rsidP="00301815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A2040CA" wp14:editId="2262613F">
                <wp:extent cx="1720735" cy="1771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9E5" w:rsidRDefault="005A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5D" w:rsidRDefault="00E42F5D" w:rsidP="00533B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74" w:rsidRDefault="00660F74" w:rsidP="009001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244"/>
    <w:multiLevelType w:val="hybridMultilevel"/>
    <w:tmpl w:val="BF9670D0"/>
    <w:lvl w:ilvl="0" w:tplc="BC023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9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0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2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5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6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7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29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2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7"/>
  </w:num>
  <w:num w:numId="5">
    <w:abstractNumId w:val="0"/>
  </w:num>
  <w:num w:numId="6">
    <w:abstractNumId w:val="32"/>
  </w:num>
  <w:num w:numId="7">
    <w:abstractNumId w:val="12"/>
  </w:num>
  <w:num w:numId="8">
    <w:abstractNumId w:val="2"/>
  </w:num>
  <w:num w:numId="9">
    <w:abstractNumId w:val="29"/>
  </w:num>
  <w:num w:numId="10">
    <w:abstractNumId w:val="1"/>
  </w:num>
  <w:num w:numId="11">
    <w:abstractNumId w:val="27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0"/>
  </w:num>
  <w:num w:numId="17">
    <w:abstractNumId w:val="10"/>
  </w:num>
  <w:num w:numId="18">
    <w:abstractNumId w:val="25"/>
  </w:num>
  <w:num w:numId="19">
    <w:abstractNumId w:val="11"/>
  </w:num>
  <w:num w:numId="20">
    <w:abstractNumId w:val="19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31"/>
  </w:num>
  <w:num w:numId="26">
    <w:abstractNumId w:val="13"/>
  </w:num>
  <w:num w:numId="27">
    <w:abstractNumId w:val="26"/>
  </w:num>
  <w:num w:numId="28">
    <w:abstractNumId w:val="24"/>
  </w:num>
  <w:num w:numId="29">
    <w:abstractNumId w:val="18"/>
  </w:num>
  <w:num w:numId="30">
    <w:abstractNumId w:val="9"/>
  </w:num>
  <w:num w:numId="31">
    <w:abstractNumId w:val="28"/>
  </w:num>
  <w:num w:numId="32">
    <w:abstractNumId w:val="14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25B8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342C7"/>
    <w:rsid w:val="0013585C"/>
    <w:rsid w:val="00142261"/>
    <w:rsid w:val="00142954"/>
    <w:rsid w:val="001460E0"/>
    <w:rsid w:val="001472F0"/>
    <w:rsid w:val="00147F71"/>
    <w:rsid w:val="00150A6E"/>
    <w:rsid w:val="0016468A"/>
    <w:rsid w:val="0018662D"/>
    <w:rsid w:val="00197427"/>
    <w:rsid w:val="001A21B4"/>
    <w:rsid w:val="001A5CF5"/>
    <w:rsid w:val="001B39D2"/>
    <w:rsid w:val="001B4BF8"/>
    <w:rsid w:val="001C0BF2"/>
    <w:rsid w:val="001C4326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858E3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45F4"/>
    <w:rsid w:val="00353501"/>
    <w:rsid w:val="00353734"/>
    <w:rsid w:val="00354DD9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3854"/>
    <w:rsid w:val="003F52A7"/>
    <w:rsid w:val="003F7013"/>
    <w:rsid w:val="0040240C"/>
    <w:rsid w:val="00413021"/>
    <w:rsid w:val="004257F4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87C04"/>
    <w:rsid w:val="004907E1"/>
    <w:rsid w:val="004A035B"/>
    <w:rsid w:val="004A2108"/>
    <w:rsid w:val="004A38D7"/>
    <w:rsid w:val="004A778C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37A8F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A27CA"/>
    <w:rsid w:val="005A43BD"/>
    <w:rsid w:val="005A79E5"/>
    <w:rsid w:val="005D034C"/>
    <w:rsid w:val="005E226E"/>
    <w:rsid w:val="005E2636"/>
    <w:rsid w:val="006015D7"/>
    <w:rsid w:val="00601B21"/>
    <w:rsid w:val="006041F0"/>
    <w:rsid w:val="00605C6D"/>
    <w:rsid w:val="006120CA"/>
    <w:rsid w:val="00624174"/>
    <w:rsid w:val="00626CF8"/>
    <w:rsid w:val="006314AF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11DE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045F7"/>
    <w:rsid w:val="0071741C"/>
    <w:rsid w:val="00742B90"/>
    <w:rsid w:val="0074434D"/>
    <w:rsid w:val="007570C4"/>
    <w:rsid w:val="007605B8"/>
    <w:rsid w:val="00771B1E"/>
    <w:rsid w:val="00773C95"/>
    <w:rsid w:val="00775326"/>
    <w:rsid w:val="0078171E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691E"/>
    <w:rsid w:val="007E74F1"/>
    <w:rsid w:val="007F0F0C"/>
    <w:rsid w:val="007F1288"/>
    <w:rsid w:val="00800A8A"/>
    <w:rsid w:val="0080155C"/>
    <w:rsid w:val="008052E1"/>
    <w:rsid w:val="00822F2C"/>
    <w:rsid w:val="00823DEE"/>
    <w:rsid w:val="008305E8"/>
    <w:rsid w:val="0083321C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482C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647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3555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C67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B2A06"/>
    <w:rsid w:val="00BB2CBB"/>
    <w:rsid w:val="00BB4198"/>
    <w:rsid w:val="00BB4CD4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90B31"/>
    <w:rsid w:val="00CA0D6F"/>
    <w:rsid w:val="00CA4C33"/>
    <w:rsid w:val="00CA6F4A"/>
    <w:rsid w:val="00CB6427"/>
    <w:rsid w:val="00CC0FBE"/>
    <w:rsid w:val="00CD2119"/>
    <w:rsid w:val="00CD237A"/>
    <w:rsid w:val="00CD36AC"/>
    <w:rsid w:val="00CE13A3"/>
    <w:rsid w:val="00CE36BC"/>
    <w:rsid w:val="00CE588C"/>
    <w:rsid w:val="00CF1747"/>
    <w:rsid w:val="00CF60ED"/>
    <w:rsid w:val="00D05D74"/>
    <w:rsid w:val="00D20C59"/>
    <w:rsid w:val="00D23323"/>
    <w:rsid w:val="00D2392A"/>
    <w:rsid w:val="00D25FFE"/>
    <w:rsid w:val="00D37D80"/>
    <w:rsid w:val="00D413B9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FB9"/>
    <w:rsid w:val="00D87C87"/>
    <w:rsid w:val="00D90BB4"/>
    <w:rsid w:val="00D90E07"/>
    <w:rsid w:val="00D932C2"/>
    <w:rsid w:val="00D95553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86C"/>
    <w:rsid w:val="00E460B6"/>
    <w:rsid w:val="00E511D5"/>
    <w:rsid w:val="00E60249"/>
    <w:rsid w:val="00E65269"/>
    <w:rsid w:val="00E76D66"/>
    <w:rsid w:val="00EA1DBF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F024FE"/>
    <w:rsid w:val="00F05AD4"/>
    <w:rsid w:val="00F10EB6"/>
    <w:rsid w:val="00F13F07"/>
    <w:rsid w:val="00F140B2"/>
    <w:rsid w:val="00F25970"/>
    <w:rsid w:val="00F311A9"/>
    <w:rsid w:val="00F5180D"/>
    <w:rsid w:val="00F63781"/>
    <w:rsid w:val="00F67496"/>
    <w:rsid w:val="00F801BA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0C99BFA-591D-4C82-B1AE-85332764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BF2"/>
    <w:pPr>
      <w:pageBreakBefore/>
      <w:spacing w:after="360"/>
      <w:outlineLvl w:val="0"/>
    </w:pPr>
    <w:rPr>
      <w:rFonts w:ascii="Georgia" w:hAnsi="Georgia"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uiPriority w:val="39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1C0BF2"/>
    <w:rPr>
      <w:rFonts w:ascii="Georgia" w:hAnsi="Georgia"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E30985"/>
    <w:pPr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E30985"/>
    <w:pPr>
      <w:spacing w:line="228" w:lineRule="auto"/>
      <w:ind w:right="142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package" Target="embeddings/Microsoft_Visio_Drawing11.vsdx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4F6D-B7E4-4941-82B1-E4F467CD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9</Pages>
  <Words>819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Bowel Cancer Quality Performance Indicator Specifications</vt:lpstr>
    </vt:vector>
  </TitlesOfParts>
  <Company>Microsoft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Cancer Quality Performance Indicator Specifications</dc:title>
  <dc:creator>Ministry of Health</dc:creator>
  <cp:lastModifiedBy>Berni Marwick</cp:lastModifiedBy>
  <cp:revision>3</cp:revision>
  <cp:lastPrinted>2015-11-17T05:02:00Z</cp:lastPrinted>
  <dcterms:created xsi:type="dcterms:W3CDTF">2019-02-28T01:16:00Z</dcterms:created>
  <dcterms:modified xsi:type="dcterms:W3CDTF">2019-02-28T01:17:00Z</dcterms:modified>
</cp:coreProperties>
</file>