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84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07"/>
        <w:gridCol w:w="406"/>
        <w:gridCol w:w="407"/>
        <w:gridCol w:w="407"/>
        <w:gridCol w:w="408"/>
        <w:gridCol w:w="408"/>
        <w:gridCol w:w="408"/>
        <w:gridCol w:w="226"/>
        <w:gridCol w:w="425"/>
        <w:gridCol w:w="426"/>
        <w:gridCol w:w="425"/>
        <w:gridCol w:w="199"/>
        <w:gridCol w:w="226"/>
        <w:gridCol w:w="57"/>
        <w:gridCol w:w="368"/>
        <w:gridCol w:w="426"/>
        <w:gridCol w:w="429"/>
        <w:gridCol w:w="142"/>
        <w:gridCol w:w="214"/>
        <w:gridCol w:w="360"/>
        <w:gridCol w:w="360"/>
        <w:gridCol w:w="360"/>
        <w:gridCol w:w="360"/>
        <w:gridCol w:w="100"/>
        <w:gridCol w:w="260"/>
        <w:gridCol w:w="360"/>
        <w:gridCol w:w="79"/>
        <w:gridCol w:w="284"/>
        <w:gridCol w:w="360"/>
        <w:gridCol w:w="360"/>
        <w:gridCol w:w="361"/>
        <w:gridCol w:w="360"/>
      </w:tblGrid>
      <w:tr w:rsidR="005A07FC" w:rsidRPr="00B13F42" w14:paraId="3965E916" w14:textId="77777777" w:rsidTr="00B5069F">
        <w:trPr>
          <w:cantSplit/>
          <w:trHeight w:val="253"/>
        </w:trPr>
        <w:tc>
          <w:tcPr>
            <w:tcW w:w="8360" w:type="dxa"/>
            <w:gridSpan w:val="25"/>
            <w:vAlign w:val="center"/>
          </w:tcPr>
          <w:p w14:paraId="3728C82D" w14:textId="3539F204" w:rsidR="00C56B7B" w:rsidRPr="00F463BC" w:rsidRDefault="00F463BC" w:rsidP="00675DEC">
            <w:pPr>
              <w:spacing w:after="240" w:line="240" w:lineRule="auto"/>
              <w:ind w:left="-57"/>
              <w:rPr>
                <w:rFonts w:cs="Arial"/>
                <w:b/>
                <w:sz w:val="24"/>
                <w:szCs w:val="24"/>
              </w:rPr>
            </w:pPr>
            <w:r w:rsidRPr="00F463BC">
              <w:rPr>
                <w:rFonts w:cs="Arial"/>
                <w:b/>
                <w:sz w:val="24"/>
                <w:szCs w:val="24"/>
              </w:rPr>
              <w:t>Substance Addiction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3BC">
              <w:rPr>
                <w:rFonts w:cs="Arial"/>
                <w:b/>
                <w:sz w:val="24"/>
                <w:szCs w:val="24"/>
              </w:rPr>
              <w:t>(Compulsory Assessment and Treatment) Act 2017</w:t>
            </w:r>
            <w:r w:rsidR="00C56B7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C56B7B" w:rsidRPr="009C59B8">
              <w:rPr>
                <w:rFonts w:cs="Arial"/>
                <w:b/>
                <w:sz w:val="16"/>
                <w:szCs w:val="16"/>
              </w:rPr>
              <w:t>Note</w:t>
            </w:r>
            <w:r w:rsidR="00C56B7B" w:rsidRPr="009C59B8">
              <w:rPr>
                <w:rFonts w:cs="Arial"/>
                <w:sz w:val="16"/>
                <w:szCs w:val="16"/>
              </w:rPr>
              <w:t>: All section references are to the Substance Addiction (Compulsory and Treatment) Act 2017</w:t>
            </w:r>
          </w:p>
          <w:p w14:paraId="70086FB0" w14:textId="275ADF80" w:rsidR="00D57922" w:rsidRDefault="00A74A6E" w:rsidP="00A74A6E">
            <w:pPr>
              <w:spacing w:line="240" w:lineRule="auto"/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36"/>
                <w:szCs w:val="36"/>
              </w:rPr>
              <w:t>Release from Compulsory Status</w:t>
            </w:r>
            <w:r w:rsidR="00C56B7B">
              <w:rPr>
                <w:rFonts w:cs="Arial"/>
                <w:b/>
                <w:sz w:val="36"/>
                <w:szCs w:val="36"/>
              </w:rPr>
              <w:t xml:space="preserve"> under S43(1)</w:t>
            </w:r>
            <w:r w:rsidR="00E06A5D" w:rsidRPr="00E06A5D">
              <w:rPr>
                <w:rFonts w:cs="Arial"/>
                <w:b/>
                <w:sz w:val="24"/>
                <w:szCs w:val="36"/>
              </w:rPr>
              <w:br/>
            </w:r>
            <w:r w:rsidR="00E06A5D" w:rsidRPr="00C56B7B">
              <w:rPr>
                <w:rFonts w:cs="Arial"/>
                <w:sz w:val="16"/>
                <w:szCs w:val="16"/>
              </w:rPr>
              <w:t>(Section 4</w:t>
            </w:r>
            <w:r w:rsidRPr="00C56B7B">
              <w:rPr>
                <w:rFonts w:cs="Arial"/>
                <w:sz w:val="16"/>
                <w:szCs w:val="16"/>
              </w:rPr>
              <w:t>3</w:t>
            </w:r>
            <w:r w:rsidR="00C56B7B">
              <w:rPr>
                <w:rFonts w:cs="Arial"/>
                <w:sz w:val="16"/>
                <w:szCs w:val="16"/>
              </w:rPr>
              <w:t>(1)</w:t>
            </w:r>
            <w:r w:rsidR="00E06A5D" w:rsidRPr="00C56B7B">
              <w:rPr>
                <w:rFonts w:cs="Arial"/>
                <w:sz w:val="16"/>
                <w:szCs w:val="16"/>
              </w:rPr>
              <w:t>)</w:t>
            </w:r>
          </w:p>
          <w:p w14:paraId="27CDD542" w14:textId="1B3D45DA" w:rsidR="00675DEC" w:rsidRDefault="00675DEC" w:rsidP="00675D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</w:t>
            </w:r>
            <w:r w:rsidRPr="00675DEC">
              <w:rPr>
                <w:rFonts w:cs="Arial"/>
                <w:sz w:val="16"/>
                <w:szCs w:val="16"/>
              </w:rPr>
              <w:t>(1</w:t>
            </w:r>
            <w:r>
              <w:rPr>
                <w:rFonts w:cs="Arial"/>
                <w:sz w:val="16"/>
                <w:szCs w:val="16"/>
              </w:rPr>
              <w:t xml:space="preserve">) </w:t>
            </w:r>
            <w:r w:rsidRPr="00675DEC">
              <w:rPr>
                <w:rFonts w:cs="Arial"/>
                <w:sz w:val="16"/>
                <w:szCs w:val="16"/>
              </w:rPr>
              <w:t xml:space="preserve">The responsible clinician must promptly order, in writing, that the patient be released from compulsory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</w:p>
          <w:p w14:paraId="1287A1FE" w14:textId="476982FB" w:rsidR="00675DEC" w:rsidRPr="00675DEC" w:rsidRDefault="00675DEC" w:rsidP="00675DEC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s</w:t>
            </w:r>
            <w:r w:rsidRPr="00675DEC">
              <w:rPr>
                <w:rFonts w:cs="Arial"/>
                <w:sz w:val="16"/>
                <w:szCs w:val="16"/>
              </w:rPr>
              <w:t>tatus if the responsible clinician is satisfied that—</w:t>
            </w:r>
          </w:p>
          <w:p w14:paraId="30481F25" w14:textId="4AB01F52" w:rsidR="00675DEC" w:rsidRPr="00675DEC" w:rsidRDefault="00675DEC" w:rsidP="00675DEC">
            <w:pPr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675DEC">
              <w:rPr>
                <w:rFonts w:cs="Arial"/>
                <w:sz w:val="16"/>
                <w:szCs w:val="16"/>
              </w:rPr>
              <w:t>(a) the criteria for compulsory treatment are no longer met; or</w:t>
            </w:r>
          </w:p>
          <w:p w14:paraId="3236F9AC" w14:textId="45E9BC58" w:rsidR="00675DEC" w:rsidRPr="00675DEC" w:rsidRDefault="00675DEC" w:rsidP="00675DEC">
            <w:pPr>
              <w:ind w:left="-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</w:t>
            </w:r>
            <w:r w:rsidRPr="00675DEC">
              <w:rPr>
                <w:rFonts w:cs="Arial"/>
                <w:sz w:val="16"/>
                <w:szCs w:val="16"/>
              </w:rPr>
              <w:t>(b) no useful purpose would be served by the further compulsory treatment of the patient.</w:t>
            </w:r>
          </w:p>
          <w:p w14:paraId="1E28AD39" w14:textId="77777777" w:rsidR="00255EFF" w:rsidRDefault="00255EFF" w:rsidP="00A74A6E">
            <w:pPr>
              <w:spacing w:line="240" w:lineRule="auto"/>
              <w:ind w:left="-57"/>
              <w:rPr>
                <w:rFonts w:cs="Arial"/>
                <w:sz w:val="16"/>
                <w:szCs w:val="16"/>
              </w:rPr>
            </w:pPr>
          </w:p>
          <w:p w14:paraId="67D0221A" w14:textId="5DB9564B" w:rsidR="00255EFF" w:rsidRPr="00255EFF" w:rsidRDefault="00255EFF" w:rsidP="00A74A6E">
            <w:pPr>
              <w:spacing w:line="240" w:lineRule="auto"/>
              <w:ind w:left="-57"/>
              <w:rPr>
                <w:rFonts w:cs="Arial"/>
              </w:rPr>
            </w:pPr>
            <w:r w:rsidRPr="00255EFF">
              <w:rPr>
                <w:rFonts w:cs="Arial"/>
              </w:rPr>
              <w:t>This order takes effect as soon as a copy of the order is given to the patient (s43(2))</w:t>
            </w:r>
          </w:p>
          <w:p w14:paraId="0EB1A4C2" w14:textId="77777777" w:rsidR="00AE049F" w:rsidRPr="00675DEC" w:rsidRDefault="00AE049F" w:rsidP="00A74A6E">
            <w:pPr>
              <w:spacing w:line="240" w:lineRule="auto"/>
              <w:ind w:left="-57"/>
              <w:rPr>
                <w:rFonts w:cs="Arial"/>
              </w:rPr>
            </w:pPr>
          </w:p>
        </w:tc>
        <w:tc>
          <w:tcPr>
            <w:tcW w:w="2424" w:type="dxa"/>
            <w:gridSpan w:val="8"/>
          </w:tcPr>
          <w:p w14:paraId="500A6232" w14:textId="77777777" w:rsidR="005A07FC" w:rsidRPr="00B13F42" w:rsidRDefault="005A07FC" w:rsidP="00675DEC">
            <w:pPr>
              <w:spacing w:line="240" w:lineRule="auto"/>
              <w:ind w:left="1541" w:right="-57"/>
              <w:jc w:val="right"/>
              <w:rPr>
                <w:rFonts w:cs="Arial"/>
                <w:noProof/>
                <w:lang w:eastAsia="en-NZ"/>
              </w:rPr>
            </w:pPr>
            <w:r w:rsidRPr="00B13F42">
              <w:rPr>
                <w:rFonts w:cs="Arial"/>
                <w:noProof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21A843BB" wp14:editId="21539327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0</wp:posOffset>
                  </wp:positionV>
                  <wp:extent cx="1278890" cy="513715"/>
                  <wp:effectExtent l="0" t="0" r="0" b="635"/>
                  <wp:wrapThrough wrapText="bothSides">
                    <wp:wrapPolygon edited="0">
                      <wp:start x="0" y="0"/>
                      <wp:lineTo x="0" y="20826"/>
                      <wp:lineTo x="21235" y="20826"/>
                      <wp:lineTo x="21235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H_logo_1col_BLACK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00" r="6400" b="12831"/>
                          <a:stretch/>
                        </pic:blipFill>
                        <pic:spPr bwMode="auto">
                          <a:xfrm>
                            <a:off x="0" y="0"/>
                            <a:ext cx="127889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2FE2" w:rsidRPr="000A70AF" w14:paraId="1495757E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BD16E" w14:textId="19983731" w:rsidR="00AE049F" w:rsidRDefault="00162FE2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  <w:r w:rsidRPr="000A70AF">
              <w:rPr>
                <w:rFonts w:cs="Arial"/>
                <w:sz w:val="20"/>
              </w:rPr>
              <w:t>To:</w:t>
            </w:r>
            <w:r w:rsidRPr="000A70AF">
              <w:rPr>
                <w:rFonts w:cs="Arial"/>
                <w:sz w:val="20"/>
              </w:rPr>
              <w:tab/>
              <w:t xml:space="preserve">The Director of Area Addiction Services </w:t>
            </w:r>
            <w:r w:rsidR="00255EFF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rea Director's name]"/>
                  </w:textInput>
                </w:ffData>
              </w:fldChar>
            </w:r>
            <w:r w:rsidR="00255EFF">
              <w:rPr>
                <w:rFonts w:cs="Arial"/>
                <w:sz w:val="20"/>
              </w:rPr>
              <w:instrText xml:space="preserve"> FORMTEXT </w:instrText>
            </w:r>
            <w:r w:rsidR="00255EFF">
              <w:rPr>
                <w:rFonts w:cs="Arial"/>
                <w:sz w:val="20"/>
              </w:rPr>
            </w:r>
            <w:r w:rsidR="00255EFF">
              <w:rPr>
                <w:rFonts w:cs="Arial"/>
                <w:sz w:val="20"/>
              </w:rPr>
              <w:fldChar w:fldCharType="separate"/>
            </w:r>
            <w:r w:rsidR="00255EFF">
              <w:rPr>
                <w:rFonts w:cs="Arial"/>
                <w:noProof/>
                <w:sz w:val="20"/>
              </w:rPr>
              <w:t>[Area Director's name]</w:t>
            </w:r>
            <w:r w:rsidR="00255EFF">
              <w:rPr>
                <w:rFonts w:cs="Arial"/>
                <w:sz w:val="20"/>
              </w:rPr>
              <w:fldChar w:fldCharType="end"/>
            </w:r>
            <w:r w:rsidR="003E75AC">
              <w:rPr>
                <w:rFonts w:cs="Arial"/>
                <w:sz w:val="20"/>
              </w:rPr>
              <w:t xml:space="preserve"> </w:t>
            </w:r>
            <w:r w:rsidRPr="000A70AF">
              <w:rPr>
                <w:rFonts w:cs="Arial"/>
                <w:sz w:val="20"/>
              </w:rPr>
              <w:t xml:space="preserve">at </w:t>
            </w:r>
            <w:r w:rsidR="00255EFF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HB location]"/>
                  </w:textInput>
                </w:ffData>
              </w:fldChar>
            </w:r>
            <w:bookmarkStart w:id="0" w:name="Text1"/>
            <w:r w:rsidR="00255EFF">
              <w:rPr>
                <w:rFonts w:cs="Arial"/>
                <w:sz w:val="20"/>
              </w:rPr>
              <w:instrText xml:space="preserve"> FORMTEXT </w:instrText>
            </w:r>
            <w:r w:rsidR="00255EFF">
              <w:rPr>
                <w:rFonts w:cs="Arial"/>
                <w:sz w:val="20"/>
              </w:rPr>
            </w:r>
            <w:r w:rsidR="00255EFF">
              <w:rPr>
                <w:rFonts w:cs="Arial"/>
                <w:sz w:val="20"/>
              </w:rPr>
              <w:fldChar w:fldCharType="separate"/>
            </w:r>
            <w:r w:rsidR="00255EFF">
              <w:rPr>
                <w:rFonts w:cs="Arial"/>
                <w:noProof/>
                <w:sz w:val="20"/>
              </w:rPr>
              <w:t>[DHB location]</w:t>
            </w:r>
            <w:r w:rsidR="00255EFF">
              <w:rPr>
                <w:rFonts w:cs="Arial"/>
                <w:sz w:val="20"/>
              </w:rPr>
              <w:fldChar w:fldCharType="end"/>
            </w:r>
            <w:bookmarkEnd w:id="0"/>
          </w:p>
          <w:p w14:paraId="25DE88BE" w14:textId="77777777" w:rsidR="00C56B7B" w:rsidRDefault="00C56B7B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</w:p>
          <w:p w14:paraId="61AB179D" w14:textId="77777777" w:rsidR="00AE049F" w:rsidRDefault="00AE049F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Copy </w:t>
            </w:r>
            <w:r w:rsidR="00691449">
              <w:rPr>
                <w:rFonts w:cs="Arial"/>
                <w:sz w:val="20"/>
              </w:rPr>
              <w:t>to</w:t>
            </w:r>
            <w:r>
              <w:rPr>
                <w:rFonts w:cs="Arial"/>
                <w:sz w:val="20"/>
              </w:rPr>
              <w:t xml:space="preserve">: </w:t>
            </w:r>
            <w:r w:rsidR="00DD100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atient's name]"/>
                  </w:textInput>
                </w:ffData>
              </w:fldChar>
            </w:r>
            <w:r w:rsidR="00DD100B">
              <w:rPr>
                <w:rFonts w:cs="Arial"/>
                <w:sz w:val="20"/>
              </w:rPr>
              <w:instrText xml:space="preserve"> FORMTEXT </w:instrText>
            </w:r>
            <w:r w:rsidR="00DD100B">
              <w:rPr>
                <w:rFonts w:cs="Arial"/>
                <w:sz w:val="20"/>
              </w:rPr>
            </w:r>
            <w:r w:rsidR="00DD100B">
              <w:rPr>
                <w:rFonts w:cs="Arial"/>
                <w:sz w:val="20"/>
              </w:rPr>
              <w:fldChar w:fldCharType="separate"/>
            </w:r>
            <w:r w:rsidR="00DD100B">
              <w:rPr>
                <w:rFonts w:cs="Arial"/>
                <w:noProof/>
                <w:sz w:val="20"/>
              </w:rPr>
              <w:t>[Patient's name]</w:t>
            </w:r>
            <w:r w:rsidR="00DD100B">
              <w:rPr>
                <w:rFonts w:cs="Arial"/>
                <w:sz w:val="20"/>
              </w:rPr>
              <w:fldChar w:fldCharType="end"/>
            </w:r>
          </w:p>
          <w:p w14:paraId="7B8E13AB" w14:textId="198A1743" w:rsidR="00255EFF" w:rsidRPr="000A70AF" w:rsidRDefault="00255EFF" w:rsidP="00AE049F">
            <w:pPr>
              <w:pStyle w:val="TableText"/>
              <w:spacing w:before="0" w:after="0" w:line="240" w:lineRule="auto"/>
              <w:ind w:left="-57"/>
              <w:rPr>
                <w:rFonts w:cs="Arial"/>
                <w:sz w:val="20"/>
              </w:rPr>
            </w:pPr>
          </w:p>
        </w:tc>
      </w:tr>
      <w:tr w:rsidR="00162FE2" w:rsidRPr="00575BBF" w14:paraId="749D81EF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C92BAE" w14:textId="31AEC552" w:rsidR="00162FE2" w:rsidRPr="00575BBF" w:rsidRDefault="00C56B7B" w:rsidP="00E06A5D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Name and contact details of person or patient to whom this release relates</w:t>
            </w:r>
          </w:p>
        </w:tc>
      </w:tr>
      <w:tr w:rsidR="00912C33" w:rsidRPr="00575BBF" w14:paraId="67E1B763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E91DA" w14:textId="77777777" w:rsidR="00912C33" w:rsidRDefault="001E419A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E44EA" w14:textId="77777777" w:rsidR="00912C33" w:rsidRPr="00575BBF" w:rsidRDefault="00912C33" w:rsidP="00810997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5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6B45B" w14:textId="77777777" w:rsidR="00912C33" w:rsidRDefault="001E419A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912C33" w:rsidRPr="00575BBF" w14:paraId="4DB6CD0E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9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0E0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0D66B" w14:textId="77777777" w:rsidR="00912C33" w:rsidRPr="00575BBF" w:rsidRDefault="00912C33" w:rsidP="00621F82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5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A6EE" w14:textId="77777777" w:rsidR="00912C33" w:rsidRPr="00575BBF" w:rsidRDefault="00912C33" w:rsidP="00621F82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5069F" w:rsidRPr="00575BBF" w14:paraId="39A490FC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E56EB2" w14:textId="77777777" w:rsidR="00B5069F" w:rsidRDefault="00B5069F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 of birth</w:t>
            </w:r>
          </w:p>
        </w:tc>
        <w:tc>
          <w:tcPr>
            <w:tcW w:w="334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00BA1" w14:textId="5ADEBAEC" w:rsidR="00B5069F" w:rsidRDefault="00B5069F" w:rsidP="00810997">
            <w:pPr>
              <w:pStyle w:val="TableText"/>
              <w:spacing w:before="240" w:after="30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 NHI</w:t>
            </w:r>
          </w:p>
        </w:tc>
        <w:tc>
          <w:tcPr>
            <w:tcW w:w="417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48FFD" w14:textId="3CDA2C36" w:rsidR="00B5069F" w:rsidRDefault="00B5069F" w:rsidP="00810997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 xml:space="preserve">     Phone number</w:t>
            </w:r>
            <w:bookmarkStart w:id="1" w:name="_GoBack"/>
            <w:bookmarkEnd w:id="1"/>
          </w:p>
        </w:tc>
      </w:tr>
      <w:tr w:rsidR="00B5069F" w:rsidRPr="00575BBF" w14:paraId="5E16CA5E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730E3D3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9A0F112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E4CEF31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88118B8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B9E36AB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3FA40035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1A8D30A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14B4DBAF" w14:textId="77777777" w:rsidR="00B5069F" w:rsidRPr="00575BBF" w:rsidRDefault="00B5069F" w:rsidP="005B4857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5C9320" w14:textId="77777777" w:rsidR="00B5069F" w:rsidRPr="00575BBF" w:rsidRDefault="00B5069F" w:rsidP="005B4857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425" w:type="dxa"/>
            <w:vAlign w:val="center"/>
          </w:tcPr>
          <w:p w14:paraId="6F85288F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6271F28E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vAlign w:val="center"/>
          </w:tcPr>
          <w:p w14:paraId="48730E1F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00F1A19E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gridSpan w:val="2"/>
            <w:vAlign w:val="center"/>
          </w:tcPr>
          <w:p w14:paraId="50D1E285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6" w:type="dxa"/>
            <w:vAlign w:val="center"/>
          </w:tcPr>
          <w:p w14:paraId="1EEBE408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9" w:type="dxa"/>
            <w:vAlign w:val="center"/>
          </w:tcPr>
          <w:p w14:paraId="5A97D26F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nil"/>
              <w:bottom w:val="nil"/>
            </w:tcBorders>
            <w:vAlign w:val="center"/>
          </w:tcPr>
          <w:p w14:paraId="0D70C9C3" w14:textId="77777777" w:rsidR="00B5069F" w:rsidRPr="00575BBF" w:rsidRDefault="00B5069F" w:rsidP="005B4857"/>
        </w:tc>
        <w:tc>
          <w:tcPr>
            <w:tcW w:w="360" w:type="dxa"/>
            <w:vAlign w:val="center"/>
          </w:tcPr>
          <w:p w14:paraId="3AF904B9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E370099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F1EF428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1895EB4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gridSpan w:val="2"/>
            <w:vAlign w:val="center"/>
          </w:tcPr>
          <w:p w14:paraId="0E02CD66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C8E89C4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3" w:type="dxa"/>
            <w:gridSpan w:val="2"/>
            <w:vAlign w:val="center"/>
          </w:tcPr>
          <w:p w14:paraId="2347DCAA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6E92749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994DC39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vAlign w:val="center"/>
          </w:tcPr>
          <w:p w14:paraId="2ED1377C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B4A57CB" w14:textId="77777777" w:rsidR="00B5069F" w:rsidRPr="00575BBF" w:rsidRDefault="00B5069F" w:rsidP="005B4857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40C51" w:rsidRPr="00575BBF" w14:paraId="10CA16CD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44AFF" w14:textId="77777777" w:rsidR="00140C51" w:rsidRDefault="00140C51" w:rsidP="00140C51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DEA28" w14:textId="77777777" w:rsidR="00140C51" w:rsidRDefault="00140C51" w:rsidP="00140C51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5CF259" w14:textId="77777777" w:rsidR="00140C51" w:rsidRDefault="00140C51" w:rsidP="00140C51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140C51" w:rsidRPr="00575BBF" w14:paraId="08D9615A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9817A" w14:textId="77777777" w:rsidR="00140C51" w:rsidRPr="00575BBF" w:rsidRDefault="00140C51" w:rsidP="00140C51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48F857" w14:textId="77777777" w:rsidR="00140C51" w:rsidRPr="00575BBF" w:rsidRDefault="00140C51" w:rsidP="00140C51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6C0556" w14:textId="77777777" w:rsidR="00140C51" w:rsidRPr="00575BBF" w:rsidRDefault="00140C51" w:rsidP="00140C51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7158503" w14:textId="77777777" w:rsidR="00140C51" w:rsidRPr="00575BBF" w:rsidRDefault="00140C51" w:rsidP="00140C51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F9CBCF4" w14:textId="77777777" w:rsidR="00140C51" w:rsidRPr="00575BBF" w:rsidRDefault="00140C51" w:rsidP="00140C51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0B098FAC" w14:textId="77777777" w:rsidR="00140C51" w:rsidRPr="00575BBF" w:rsidRDefault="00140C51" w:rsidP="00140C51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40C51" w:rsidRPr="00575BBF" w14:paraId="7B0AD756" w14:textId="77777777" w:rsidTr="00B50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5F16" w14:textId="77777777" w:rsidR="00140C51" w:rsidRDefault="00140C51" w:rsidP="00140C51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E49AF9" w14:textId="77777777" w:rsidR="00140C51" w:rsidRPr="00575BBF" w:rsidRDefault="00140C51" w:rsidP="00140C51">
            <w:pPr>
              <w:pStyle w:val="TableText"/>
              <w:rPr>
                <w:rFonts w:cs="Arial"/>
              </w:rPr>
            </w:pP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9FCFA" w14:textId="77777777" w:rsidR="00140C51" w:rsidRDefault="00140C51" w:rsidP="00140C51">
            <w:pPr>
              <w:pStyle w:val="TableText"/>
              <w:rPr>
                <w:rFonts w:cs="Arial"/>
              </w:rPr>
            </w:pPr>
          </w:p>
        </w:tc>
      </w:tr>
    </w:tbl>
    <w:p w14:paraId="69F3FA3F" w14:textId="61A04E27" w:rsidR="00E06A5D" w:rsidRDefault="00A74A6E" w:rsidP="00810997">
      <w:pPr>
        <w:pStyle w:val="TableText"/>
        <w:spacing w:before="480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[Patient's name]</w:t>
      </w:r>
      <w:r>
        <w:rPr>
          <w:rFonts w:cs="Arial"/>
          <w:sz w:val="20"/>
        </w:rPr>
        <w:fldChar w:fldCharType="end"/>
      </w:r>
      <w:r w:rsidR="00E06A5D">
        <w:rPr>
          <w:rFonts w:cs="Arial"/>
          <w:sz w:val="20"/>
        </w:rPr>
        <w:t xml:space="preserve"> is</w:t>
      </w:r>
      <w:r>
        <w:rPr>
          <w:rFonts w:cs="Arial"/>
          <w:sz w:val="20"/>
        </w:rPr>
        <w:t xml:space="preserve"> </w:t>
      </w:r>
      <w:r w:rsidR="00C56B7B">
        <w:rPr>
          <w:rFonts w:cs="Arial"/>
          <w:sz w:val="20"/>
        </w:rPr>
        <w:t>to</w:t>
      </w:r>
      <w:r>
        <w:rPr>
          <w:rFonts w:cs="Arial"/>
          <w:sz w:val="20"/>
        </w:rPr>
        <w:t xml:space="preserve"> be released from compulsory status because</w:t>
      </w:r>
      <w:r w:rsidR="00E06A5D">
        <w:rPr>
          <w:rFonts w:cs="Arial"/>
          <w:sz w:val="20"/>
        </w:rPr>
        <w:t>:</w:t>
      </w:r>
    </w:p>
    <w:p w14:paraId="4FD43467" w14:textId="04B31DCA" w:rsidR="00691449" w:rsidRDefault="00136ACB" w:rsidP="00136ACB">
      <w:pPr>
        <w:pStyle w:val="TableText"/>
        <w:tabs>
          <w:tab w:val="left" w:pos="369"/>
        </w:tabs>
        <w:spacing w:before="120" w:after="30"/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6BF6">
        <w:rPr>
          <w:rFonts w:cs="Arial"/>
        </w:rPr>
      </w:r>
      <w:r w:rsidR="00826BF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 xml:space="preserve">the </w:t>
      </w:r>
      <w:r w:rsidR="00810997">
        <w:rPr>
          <w:rFonts w:cs="Arial"/>
        </w:rPr>
        <w:t xml:space="preserve">criteria for compulsory treatment are no longer met in respect of </w:t>
      </w:r>
      <w:r w:rsidR="0081099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 w:rsidR="00810997">
        <w:rPr>
          <w:rFonts w:cs="Arial"/>
          <w:sz w:val="20"/>
        </w:rPr>
        <w:instrText xml:space="preserve"> FORMTEXT </w:instrText>
      </w:r>
      <w:r w:rsidR="00810997">
        <w:rPr>
          <w:rFonts w:cs="Arial"/>
          <w:sz w:val="20"/>
        </w:rPr>
      </w:r>
      <w:r w:rsidR="00810997">
        <w:rPr>
          <w:rFonts w:cs="Arial"/>
          <w:sz w:val="20"/>
        </w:rPr>
        <w:fldChar w:fldCharType="separate"/>
      </w:r>
      <w:r w:rsidR="00810997">
        <w:rPr>
          <w:rFonts w:cs="Arial"/>
          <w:noProof/>
          <w:sz w:val="20"/>
        </w:rPr>
        <w:t>[patient's name]</w:t>
      </w:r>
      <w:r w:rsidR="00810997">
        <w:rPr>
          <w:rFonts w:cs="Arial"/>
          <w:sz w:val="20"/>
        </w:rPr>
        <w:fldChar w:fldCharType="end"/>
      </w:r>
      <w:r w:rsidR="00810997">
        <w:rPr>
          <w:rFonts w:cs="Arial"/>
          <w:sz w:val="20"/>
        </w:rPr>
        <w:t xml:space="preserve"> </w:t>
      </w:r>
    </w:p>
    <w:p w14:paraId="1AEB3461" w14:textId="77777777" w:rsidR="00E06A5D" w:rsidRPr="00CE30CB" w:rsidRDefault="00810997" w:rsidP="00136ACB">
      <w:pPr>
        <w:pStyle w:val="TableText"/>
        <w:tabs>
          <w:tab w:val="left" w:pos="369"/>
        </w:tabs>
        <w:spacing w:before="120" w:after="30"/>
        <w:rPr>
          <w:rFonts w:cs="Arial"/>
          <w:b/>
        </w:rPr>
      </w:pPr>
      <w:r w:rsidRPr="00CE30CB">
        <w:rPr>
          <w:rFonts w:cs="Arial"/>
          <w:b/>
          <w:sz w:val="20"/>
        </w:rPr>
        <w:t>OR</w:t>
      </w:r>
    </w:p>
    <w:p w14:paraId="4C45225D" w14:textId="29D5D88B" w:rsidR="00136ACB" w:rsidRDefault="00136ACB" w:rsidP="00675DEC">
      <w:pPr>
        <w:pStyle w:val="TableText"/>
        <w:tabs>
          <w:tab w:val="left" w:pos="369"/>
        </w:tabs>
        <w:spacing w:before="120" w:after="360"/>
        <w:rPr>
          <w:rFonts w:cs="Arial"/>
          <w:sz w:val="20"/>
        </w:rPr>
      </w:pP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826BF6">
        <w:rPr>
          <w:rFonts w:cs="Arial"/>
        </w:rPr>
      </w:r>
      <w:r w:rsidR="00826BF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810997">
        <w:rPr>
          <w:rFonts w:cs="Arial"/>
        </w:rPr>
        <w:t xml:space="preserve">no useful purpose will be served by the further compulsory treatment of </w:t>
      </w:r>
      <w:r w:rsidR="00810997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[patient's name]"/>
            </w:textInput>
          </w:ffData>
        </w:fldChar>
      </w:r>
      <w:r w:rsidR="00810997">
        <w:rPr>
          <w:rFonts w:cs="Arial"/>
          <w:sz w:val="20"/>
        </w:rPr>
        <w:instrText xml:space="preserve"> FORMTEXT </w:instrText>
      </w:r>
      <w:r w:rsidR="00810997">
        <w:rPr>
          <w:rFonts w:cs="Arial"/>
          <w:sz w:val="20"/>
        </w:rPr>
      </w:r>
      <w:r w:rsidR="00810997">
        <w:rPr>
          <w:rFonts w:cs="Arial"/>
          <w:sz w:val="20"/>
        </w:rPr>
        <w:fldChar w:fldCharType="separate"/>
      </w:r>
      <w:r w:rsidR="00810997">
        <w:rPr>
          <w:rFonts w:cs="Arial"/>
          <w:noProof/>
          <w:sz w:val="20"/>
        </w:rPr>
        <w:t>[patient's name]</w:t>
      </w:r>
      <w:r w:rsidR="00810997">
        <w:rPr>
          <w:rFonts w:cs="Arial"/>
          <w:sz w:val="20"/>
        </w:rPr>
        <w:fldChar w:fldCharType="end"/>
      </w:r>
      <w:r w:rsidR="00810997">
        <w:rPr>
          <w:rFonts w:cs="Arial"/>
          <w:sz w:val="20"/>
        </w:rPr>
        <w:t>.</w:t>
      </w:r>
    </w:p>
    <w:tbl>
      <w:tblPr>
        <w:tblStyle w:val="TableGrid"/>
        <w:tblW w:w="1078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84"/>
      </w:tblGrid>
      <w:tr w:rsidR="00C56B7B" w:rsidRPr="00C56B7B" w14:paraId="0E4FEF3C" w14:textId="77777777" w:rsidTr="00255EFF">
        <w:trPr>
          <w:cantSplit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BAE71C9" w14:textId="0A5988B7" w:rsidR="00C56B7B" w:rsidRPr="00C56B7B" w:rsidRDefault="00C56B7B" w:rsidP="00C56B7B">
            <w:pPr>
              <w:spacing w:before="90" w:after="90" w:line="240" w:lineRule="auto"/>
              <w:rPr>
                <w:rFonts w:cs="Arial"/>
              </w:rPr>
            </w:pPr>
            <w:r w:rsidRPr="00C56B7B">
              <w:rPr>
                <w:rFonts w:cs="Arial"/>
                <w:b/>
                <w:sz w:val="24"/>
                <w:szCs w:val="28"/>
              </w:rPr>
              <w:t xml:space="preserve">Brief explanation of </w:t>
            </w:r>
            <w:r w:rsidR="00C92573">
              <w:rPr>
                <w:rFonts w:cs="Arial"/>
                <w:b/>
                <w:sz w:val="24"/>
                <w:szCs w:val="28"/>
              </w:rPr>
              <w:t>reason for release</w:t>
            </w:r>
          </w:p>
        </w:tc>
      </w:tr>
      <w:tr w:rsidR="00C56B7B" w:rsidRPr="00C56B7B" w14:paraId="3B0FA7A1" w14:textId="77777777" w:rsidTr="00255EFF">
        <w:trPr>
          <w:cantSplit/>
        </w:trPr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9981A7" w14:textId="77777777" w:rsidR="00C56B7B" w:rsidRPr="00C56B7B" w:rsidRDefault="00C56B7B" w:rsidP="00C56B7B">
            <w:pPr>
              <w:spacing w:line="240" w:lineRule="auto"/>
              <w:ind w:left="-57"/>
              <w:rPr>
                <w:rFonts w:cs="Arial"/>
                <w:sz w:val="16"/>
                <w:szCs w:val="16"/>
              </w:rPr>
            </w:pPr>
          </w:p>
        </w:tc>
      </w:tr>
      <w:tr w:rsidR="00C56B7B" w:rsidRPr="00C56B7B" w14:paraId="79C689DE" w14:textId="77777777" w:rsidTr="00255EFF">
        <w:trPr>
          <w:cantSplit/>
          <w:trHeight w:val="851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BA9" w14:textId="77777777" w:rsidR="00C56B7B" w:rsidRPr="00C56B7B" w:rsidRDefault="00C56B7B" w:rsidP="00C56B7B">
            <w:pPr>
              <w:spacing w:before="90" w:after="90" w:line="240" w:lineRule="auto"/>
              <w:rPr>
                <w:rFonts w:cs="Arial"/>
              </w:rPr>
            </w:pPr>
            <w:r w:rsidRPr="00C56B7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rief explanation]"/>
                  </w:textInput>
                </w:ffData>
              </w:fldChar>
            </w:r>
            <w:r w:rsidRPr="00C56B7B">
              <w:rPr>
                <w:rFonts w:cs="Arial"/>
              </w:rPr>
              <w:instrText xml:space="preserve"> FORMTEXT </w:instrText>
            </w:r>
            <w:r w:rsidRPr="00C56B7B">
              <w:rPr>
                <w:rFonts w:cs="Arial"/>
              </w:rPr>
            </w:r>
            <w:r w:rsidRPr="00C56B7B">
              <w:rPr>
                <w:rFonts w:cs="Arial"/>
              </w:rPr>
              <w:fldChar w:fldCharType="separate"/>
            </w:r>
            <w:r w:rsidRPr="00C56B7B">
              <w:rPr>
                <w:rFonts w:cs="Arial"/>
                <w:noProof/>
              </w:rPr>
              <w:t>[Brief explanation]</w:t>
            </w:r>
            <w:r w:rsidRPr="00C56B7B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294"/>
        <w:tblW w:w="1078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83"/>
        <w:gridCol w:w="1130"/>
        <w:gridCol w:w="288"/>
        <w:gridCol w:w="354"/>
        <w:gridCol w:w="355"/>
        <w:gridCol w:w="355"/>
        <w:gridCol w:w="355"/>
        <w:gridCol w:w="355"/>
        <w:gridCol w:w="355"/>
        <w:gridCol w:w="354"/>
        <w:gridCol w:w="59"/>
        <w:gridCol w:w="284"/>
        <w:gridCol w:w="12"/>
        <w:gridCol w:w="343"/>
        <w:gridCol w:w="12"/>
        <w:gridCol w:w="344"/>
        <w:gridCol w:w="11"/>
        <w:gridCol w:w="355"/>
        <w:gridCol w:w="360"/>
      </w:tblGrid>
      <w:tr w:rsidR="00255EFF" w:rsidRPr="00575BBF" w14:paraId="681D86A8" w14:textId="77777777" w:rsidTr="00255EFF">
        <w:trPr>
          <w:cantSplit/>
        </w:trPr>
        <w:tc>
          <w:tcPr>
            <w:tcW w:w="107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5F6CCDA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  <w:sz w:val="24"/>
                <w:szCs w:val="28"/>
              </w:rPr>
              <w:t>Contact details and signature of the responsible clinician</w:t>
            </w:r>
          </w:p>
        </w:tc>
      </w:tr>
      <w:tr w:rsidR="00255EFF" w:rsidRPr="00575BBF" w14:paraId="6CC74428" w14:textId="77777777" w:rsidTr="00255EFF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3D577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Last 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E1086E" w14:textId="77777777" w:rsidR="00255EFF" w:rsidRPr="00575BBF" w:rsidRDefault="00255EFF" w:rsidP="00255EFF">
            <w:pPr>
              <w:pStyle w:val="TableText"/>
              <w:spacing w:before="240" w:after="30"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D2167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First name</w:t>
            </w:r>
          </w:p>
        </w:tc>
      </w:tr>
      <w:tr w:rsidR="00255EFF" w:rsidRPr="00575BBF" w14:paraId="587E7E08" w14:textId="77777777" w:rsidTr="00255EFF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A745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B3DBE9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56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4F4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255EFF" w:rsidRPr="00575BBF" w14:paraId="261C3027" w14:textId="77777777" w:rsidTr="00255EFF">
        <w:trPr>
          <w:cantSplit/>
        </w:trPr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5DE23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7A766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7DE739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Postcode</w:t>
            </w:r>
          </w:p>
        </w:tc>
      </w:tr>
      <w:tr w:rsidR="00255EFF" w:rsidRPr="00575BBF" w14:paraId="0E26E11D" w14:textId="77777777" w:rsidTr="00255EFF">
        <w:trPr>
          <w:cantSplit/>
        </w:trPr>
        <w:tc>
          <w:tcPr>
            <w:tcW w:w="906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015B9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E0D9C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D5CE45F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FB21463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C4E7D2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55FE0C33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255EFF" w:rsidRPr="00575BBF" w14:paraId="6F341EA6" w14:textId="77777777" w:rsidTr="00255EFF">
        <w:trPr>
          <w:cantSplit/>
        </w:trPr>
        <w:tc>
          <w:tcPr>
            <w:tcW w:w="906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CE2F" w14:textId="77777777" w:rsidR="00255EFF" w:rsidRDefault="00255EFF" w:rsidP="00255EFF">
            <w:pPr>
              <w:pStyle w:val="TableText"/>
              <w:rPr>
                <w:rFonts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70A0D7" w14:textId="77777777" w:rsidR="00255EFF" w:rsidRPr="00575BBF" w:rsidRDefault="00255EFF" w:rsidP="00255EFF">
            <w:pPr>
              <w:pStyle w:val="TableText"/>
              <w:rPr>
                <w:rFonts w:cs="Arial"/>
              </w:rPr>
            </w:pPr>
          </w:p>
        </w:tc>
        <w:tc>
          <w:tcPr>
            <w:tcW w:w="14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D721B0" w14:textId="77777777" w:rsidR="00255EFF" w:rsidRDefault="00255EFF" w:rsidP="00255EFF">
            <w:pPr>
              <w:pStyle w:val="TableText"/>
              <w:rPr>
                <w:rFonts w:cs="Arial"/>
              </w:rPr>
            </w:pPr>
          </w:p>
        </w:tc>
      </w:tr>
      <w:tr w:rsidR="00255EFF" w:rsidRPr="00575BBF" w14:paraId="7A103358" w14:textId="77777777" w:rsidTr="00255EFF">
        <w:trPr>
          <w:cantSplit/>
        </w:trPr>
        <w:tc>
          <w:tcPr>
            <w:tcW w:w="62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8AB9C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Email address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C4954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</w:p>
        </w:tc>
        <w:tc>
          <w:tcPr>
            <w:tcW w:w="42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05E433" w14:textId="77777777" w:rsidR="00255EFF" w:rsidRDefault="00255EFF" w:rsidP="00255EFF">
            <w:pPr>
              <w:pStyle w:val="TableText"/>
              <w:spacing w:before="240" w:after="3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Contact phone number</w:t>
            </w:r>
          </w:p>
        </w:tc>
      </w:tr>
      <w:tr w:rsidR="00255EFF" w:rsidRPr="00575BBF" w14:paraId="1C0A7F50" w14:textId="77777777" w:rsidTr="00255EFF">
        <w:trPr>
          <w:cantSplit/>
        </w:trPr>
        <w:tc>
          <w:tcPr>
            <w:tcW w:w="6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A75C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B75FF2" w14:textId="77777777" w:rsidR="00255EFF" w:rsidRPr="00575BBF" w:rsidRDefault="00255EFF" w:rsidP="00255EFF">
            <w:pPr>
              <w:pStyle w:val="TableText"/>
              <w:spacing w:line="240" w:lineRule="auto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EE8937D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6B6F14AC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F790AD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1A1936E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2EA194B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7D2FB5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400E2D4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10AB345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428C54E7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1CA1FF0E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0DC28D76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vAlign w:val="center"/>
          </w:tcPr>
          <w:p w14:paraId="7BB9A561" w14:textId="77777777" w:rsidR="00255EFF" w:rsidRPr="00575BBF" w:rsidRDefault="00255EFF" w:rsidP="00255EFF">
            <w:pPr>
              <w:pStyle w:val="TableText"/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14:paraId="6D01786F" w14:textId="77777777" w:rsidR="00136ACB" w:rsidRDefault="00136ACB" w:rsidP="00810997">
      <w:pPr>
        <w:spacing w:before="360"/>
      </w:pPr>
    </w:p>
    <w:tbl>
      <w:tblPr>
        <w:tblStyle w:val="TableGrid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21"/>
        <w:gridCol w:w="1135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136ACB" w:rsidRPr="00575BBF" w14:paraId="64CC67F3" w14:textId="77777777" w:rsidTr="00136ACB">
        <w:trPr>
          <w:cantSplit/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2565" w14:textId="77777777" w:rsidR="00136ACB" w:rsidRPr="00575BBF" w:rsidRDefault="00136ACB" w:rsidP="00C56B7B">
            <w:pPr>
              <w:pStyle w:val="TableText"/>
              <w:rPr>
                <w:rFonts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858343" w14:textId="77777777" w:rsidR="00136ACB" w:rsidRDefault="00136ACB" w:rsidP="00C56B7B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0966A7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B3C8D2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2BE3F4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D4BBF0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3ADE27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692A4D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88A54A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F24" w14:textId="77777777" w:rsidR="00136ACB" w:rsidRPr="00575BBF" w:rsidRDefault="00136ACB" w:rsidP="00C56B7B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136ACB" w:rsidRPr="00575BBF" w14:paraId="7662F879" w14:textId="77777777" w:rsidTr="00810997">
        <w:trPr>
          <w:cantSplit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BCC73F" w14:textId="0A313D0A" w:rsidR="00136ACB" w:rsidRPr="00575BBF" w:rsidRDefault="00136ACB" w:rsidP="00CE30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Signature of responsible</w:t>
            </w:r>
            <w:r w:rsidR="00CE30CB">
              <w:rPr>
                <w:rFonts w:cs="Arial"/>
              </w:rPr>
              <w:t xml:space="preserve"> clinician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79EE" w14:textId="77777777" w:rsidR="00136ACB" w:rsidRPr="00575BBF" w:rsidRDefault="00136ACB" w:rsidP="00810997">
            <w:pPr>
              <w:pStyle w:val="TableText"/>
              <w:spacing w:before="30"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31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366239" w14:textId="77777777" w:rsidR="00136ACB" w:rsidRDefault="00136ACB" w:rsidP="00136ACB">
            <w:pPr>
              <w:pStyle w:val="TableText"/>
              <w:spacing w:before="30" w:after="0" w:line="240" w:lineRule="auto"/>
              <w:ind w:left="-57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</w:tbl>
    <w:p w14:paraId="4DE33D02" w14:textId="77777777" w:rsidR="002255CB" w:rsidRPr="00D372E5" w:rsidRDefault="002255CB" w:rsidP="00136ACB">
      <w:pPr>
        <w:spacing w:before="240"/>
        <w:rPr>
          <w:sz w:val="2"/>
          <w:szCs w:val="2"/>
        </w:rPr>
      </w:pPr>
    </w:p>
    <w:sectPr w:rsidR="002255CB" w:rsidRPr="00D372E5" w:rsidSect="00136ACB">
      <w:footerReference w:type="default" r:id="rId9"/>
      <w:footerReference w:type="first" r:id="rId10"/>
      <w:pgSz w:w="11906" w:h="16838" w:code="9"/>
      <w:pgMar w:top="425" w:right="567" w:bottom="425" w:left="567" w:header="284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5DFAA" w14:textId="77777777" w:rsidR="00826BF6" w:rsidRDefault="00826BF6" w:rsidP="00F4096C">
      <w:r>
        <w:separator/>
      </w:r>
    </w:p>
  </w:endnote>
  <w:endnote w:type="continuationSeparator" w:id="0">
    <w:p w14:paraId="2DE7FC39" w14:textId="77777777" w:rsidR="00826BF6" w:rsidRDefault="00826BF6" w:rsidP="00F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CA838" w14:textId="77777777" w:rsidR="00675DEC" w:rsidRPr="0059482D" w:rsidRDefault="00675DEC" w:rsidP="0059482D">
    <w:pPr>
      <w:pStyle w:val="Footer"/>
      <w:pBdr>
        <w:bottom w:val="none" w:sz="0" w:space="0" w:color="auto"/>
      </w:pBdr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7D0C" w14:textId="7724B996" w:rsidR="00675DEC" w:rsidRPr="00A84C96" w:rsidRDefault="00675DEC" w:rsidP="009048E0">
    <w:pPr>
      <w:tabs>
        <w:tab w:val="right" w:pos="10772"/>
      </w:tabs>
      <w:jc w:val="right"/>
      <w:rPr>
        <w:rFonts w:cs="Arial"/>
        <w:sz w:val="14"/>
        <w:szCs w:val="14"/>
      </w:rPr>
    </w:pPr>
    <w:r>
      <w:rPr>
        <w:rFonts w:cs="Arial"/>
        <w:color w:val="404040" w:themeColor="text1" w:themeTint="BF"/>
        <w:sz w:val="14"/>
        <w:szCs w:val="14"/>
      </w:rPr>
      <w:t>HP 6616</w:t>
    </w:r>
    <w:r>
      <w:rPr>
        <w:rFonts w:cs="Arial"/>
        <w:color w:val="404040" w:themeColor="text1" w:themeTint="BF"/>
        <w:sz w:val="14"/>
        <w:szCs w:val="14"/>
      </w:rPr>
      <w:br/>
      <w:t>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1A662" w14:textId="77777777" w:rsidR="00826BF6" w:rsidRDefault="00826BF6" w:rsidP="00F4096C">
      <w:r>
        <w:separator/>
      </w:r>
    </w:p>
  </w:footnote>
  <w:footnote w:type="continuationSeparator" w:id="0">
    <w:p w14:paraId="42B96BC2" w14:textId="77777777" w:rsidR="00826BF6" w:rsidRDefault="00826BF6" w:rsidP="00F4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1B55"/>
    <w:multiLevelType w:val="singleLevel"/>
    <w:tmpl w:val="1A46536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1ADB74A7"/>
    <w:multiLevelType w:val="multilevel"/>
    <w:tmpl w:val="E57A3C9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12072DC"/>
    <w:multiLevelType w:val="hybridMultilevel"/>
    <w:tmpl w:val="8F7C127A"/>
    <w:lvl w:ilvl="0" w:tplc="E6D052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98641C"/>
    <w:multiLevelType w:val="hybridMultilevel"/>
    <w:tmpl w:val="8CF40F2A"/>
    <w:lvl w:ilvl="0" w:tplc="87C4DC8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71F78"/>
    <w:multiLevelType w:val="hybridMultilevel"/>
    <w:tmpl w:val="C2DE3B8C"/>
    <w:lvl w:ilvl="0" w:tplc="A34400B6">
      <w:start w:val="1"/>
      <w:numFmt w:val="bullet"/>
      <w:pStyle w:val="Dash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b w:val="0"/>
        <w:i w:val="0"/>
        <w:color w:val="BEBC0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0E8"/>
    <w:multiLevelType w:val="hybridMultilevel"/>
    <w:tmpl w:val="FD9CE56E"/>
    <w:lvl w:ilvl="0" w:tplc="84F4142A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617A0"/>
    <w:multiLevelType w:val="hybridMultilevel"/>
    <w:tmpl w:val="DBAC062E"/>
    <w:lvl w:ilvl="0" w:tplc="D04EF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4371B"/>
    <w:multiLevelType w:val="hybridMultilevel"/>
    <w:tmpl w:val="92FC6A82"/>
    <w:lvl w:ilvl="0" w:tplc="1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57A63281"/>
    <w:multiLevelType w:val="hybridMultilevel"/>
    <w:tmpl w:val="5AD88ED4"/>
    <w:lvl w:ilvl="0" w:tplc="5726D50A">
      <w:start w:val="43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23" w:hanging="360"/>
      </w:pPr>
    </w:lvl>
    <w:lvl w:ilvl="2" w:tplc="1409001B" w:tentative="1">
      <w:start w:val="1"/>
      <w:numFmt w:val="lowerRoman"/>
      <w:lvlText w:val="%3."/>
      <w:lvlJc w:val="right"/>
      <w:pPr>
        <w:ind w:left="1743" w:hanging="180"/>
      </w:pPr>
    </w:lvl>
    <w:lvl w:ilvl="3" w:tplc="1409000F" w:tentative="1">
      <w:start w:val="1"/>
      <w:numFmt w:val="decimal"/>
      <w:lvlText w:val="%4."/>
      <w:lvlJc w:val="left"/>
      <w:pPr>
        <w:ind w:left="2463" w:hanging="360"/>
      </w:pPr>
    </w:lvl>
    <w:lvl w:ilvl="4" w:tplc="14090019" w:tentative="1">
      <w:start w:val="1"/>
      <w:numFmt w:val="lowerLetter"/>
      <w:lvlText w:val="%5."/>
      <w:lvlJc w:val="left"/>
      <w:pPr>
        <w:ind w:left="3183" w:hanging="360"/>
      </w:pPr>
    </w:lvl>
    <w:lvl w:ilvl="5" w:tplc="1409001B" w:tentative="1">
      <w:start w:val="1"/>
      <w:numFmt w:val="lowerRoman"/>
      <w:lvlText w:val="%6."/>
      <w:lvlJc w:val="right"/>
      <w:pPr>
        <w:ind w:left="3903" w:hanging="180"/>
      </w:pPr>
    </w:lvl>
    <w:lvl w:ilvl="6" w:tplc="1409000F" w:tentative="1">
      <w:start w:val="1"/>
      <w:numFmt w:val="decimal"/>
      <w:lvlText w:val="%7."/>
      <w:lvlJc w:val="left"/>
      <w:pPr>
        <w:ind w:left="4623" w:hanging="360"/>
      </w:pPr>
    </w:lvl>
    <w:lvl w:ilvl="7" w:tplc="14090019" w:tentative="1">
      <w:start w:val="1"/>
      <w:numFmt w:val="lowerLetter"/>
      <w:lvlText w:val="%8."/>
      <w:lvlJc w:val="left"/>
      <w:pPr>
        <w:ind w:left="5343" w:hanging="360"/>
      </w:pPr>
    </w:lvl>
    <w:lvl w:ilvl="8" w:tplc="1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 w15:restartNumberingAfterBreak="0">
    <w:nsid w:val="5A5124AD"/>
    <w:multiLevelType w:val="hybridMultilevel"/>
    <w:tmpl w:val="D62CFDE8"/>
    <w:lvl w:ilvl="0" w:tplc="C8AAC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3778E"/>
    <w:multiLevelType w:val="hybridMultilevel"/>
    <w:tmpl w:val="BD3AE6DE"/>
    <w:lvl w:ilvl="0" w:tplc="631CAB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01DD3"/>
    <w:multiLevelType w:val="hybridMultilevel"/>
    <w:tmpl w:val="7EFAD2B4"/>
    <w:lvl w:ilvl="0" w:tplc="9D7A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3" w15:restartNumberingAfterBreak="0">
    <w:nsid w:val="7BE71EF7"/>
    <w:multiLevelType w:val="hybridMultilevel"/>
    <w:tmpl w:val="D38675CA"/>
    <w:lvl w:ilvl="0" w:tplc="665C2D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8D3"/>
    <w:multiLevelType w:val="singleLevel"/>
    <w:tmpl w:val="B69E6F6A"/>
    <w:lvl w:ilvl="0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BEBC00"/>
        <w:sz w:val="18"/>
        <w:szCs w:val="18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1"/>
  </w:num>
  <w:num w:numId="7">
    <w:abstractNumId w:val="1"/>
  </w:num>
  <w:num w:numId="8">
    <w:abstractNumId w:val="14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5"/>
  </w:num>
  <w:num w:numId="14">
    <w:abstractNumId w:val="1"/>
  </w:num>
  <w:num w:numId="15">
    <w:abstractNumId w:val="3"/>
  </w:num>
  <w:num w:numId="16">
    <w:abstractNumId w:val="6"/>
  </w:num>
  <w:num w:numId="17">
    <w:abstractNumId w:val="10"/>
  </w:num>
  <w:num w:numId="18">
    <w:abstractNumId w:val="2"/>
  </w:num>
  <w:num w:numId="19">
    <w:abstractNumId w:val="11"/>
  </w:num>
  <w:num w:numId="20">
    <w:abstractNumId w:val="13"/>
  </w:num>
  <w:num w:numId="21">
    <w:abstractNumId w:val="7"/>
  </w:num>
  <w:num w:numId="22">
    <w:abstractNumId w:val="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94"/>
    <w:rsid w:val="00012740"/>
    <w:rsid w:val="00015EF1"/>
    <w:rsid w:val="0002277C"/>
    <w:rsid w:val="0003503C"/>
    <w:rsid w:val="00036676"/>
    <w:rsid w:val="00041BD0"/>
    <w:rsid w:val="00056292"/>
    <w:rsid w:val="00057C78"/>
    <w:rsid w:val="000761FA"/>
    <w:rsid w:val="000825A3"/>
    <w:rsid w:val="000834E2"/>
    <w:rsid w:val="000949D3"/>
    <w:rsid w:val="000A45E6"/>
    <w:rsid w:val="000A56D5"/>
    <w:rsid w:val="000A70AF"/>
    <w:rsid w:val="000B662D"/>
    <w:rsid w:val="000B6D25"/>
    <w:rsid w:val="000C10E5"/>
    <w:rsid w:val="000C15BF"/>
    <w:rsid w:val="000D7E4A"/>
    <w:rsid w:val="000E2AD3"/>
    <w:rsid w:val="000E58A0"/>
    <w:rsid w:val="000F18CA"/>
    <w:rsid w:val="00102C8C"/>
    <w:rsid w:val="00103122"/>
    <w:rsid w:val="00112981"/>
    <w:rsid w:val="001165F5"/>
    <w:rsid w:val="001166E5"/>
    <w:rsid w:val="00117E9C"/>
    <w:rsid w:val="00135B26"/>
    <w:rsid w:val="00136ACB"/>
    <w:rsid w:val="00137802"/>
    <w:rsid w:val="00137DE5"/>
    <w:rsid w:val="00140C51"/>
    <w:rsid w:val="0014465A"/>
    <w:rsid w:val="00162FE2"/>
    <w:rsid w:val="00174781"/>
    <w:rsid w:val="00175A3A"/>
    <w:rsid w:val="001825AC"/>
    <w:rsid w:val="0019579B"/>
    <w:rsid w:val="00196B44"/>
    <w:rsid w:val="001A34A4"/>
    <w:rsid w:val="001B5915"/>
    <w:rsid w:val="001C1C82"/>
    <w:rsid w:val="001D1D66"/>
    <w:rsid w:val="001E419A"/>
    <w:rsid w:val="00207637"/>
    <w:rsid w:val="00210694"/>
    <w:rsid w:val="00213756"/>
    <w:rsid w:val="00220759"/>
    <w:rsid w:val="002223A3"/>
    <w:rsid w:val="002255CB"/>
    <w:rsid w:val="00243A6C"/>
    <w:rsid w:val="00255EFF"/>
    <w:rsid w:val="002666DD"/>
    <w:rsid w:val="00280525"/>
    <w:rsid w:val="002811AA"/>
    <w:rsid w:val="00296036"/>
    <w:rsid w:val="002A3F62"/>
    <w:rsid w:val="002A5C13"/>
    <w:rsid w:val="002D2DE6"/>
    <w:rsid w:val="002D5194"/>
    <w:rsid w:val="002D7F54"/>
    <w:rsid w:val="002E56B6"/>
    <w:rsid w:val="002F4071"/>
    <w:rsid w:val="00300993"/>
    <w:rsid w:val="00315F50"/>
    <w:rsid w:val="003169C3"/>
    <w:rsid w:val="00324402"/>
    <w:rsid w:val="00326C0E"/>
    <w:rsid w:val="00335B00"/>
    <w:rsid w:val="0034313C"/>
    <w:rsid w:val="00352E22"/>
    <w:rsid w:val="00353E9B"/>
    <w:rsid w:val="00357F52"/>
    <w:rsid w:val="0036213A"/>
    <w:rsid w:val="003626BD"/>
    <w:rsid w:val="00362D4F"/>
    <w:rsid w:val="003B234F"/>
    <w:rsid w:val="003D2F09"/>
    <w:rsid w:val="003E75AC"/>
    <w:rsid w:val="003F3FCE"/>
    <w:rsid w:val="0040752C"/>
    <w:rsid w:val="0041356E"/>
    <w:rsid w:val="00413A83"/>
    <w:rsid w:val="00443F00"/>
    <w:rsid w:val="004552FD"/>
    <w:rsid w:val="004662D4"/>
    <w:rsid w:val="004765D2"/>
    <w:rsid w:val="00485BD9"/>
    <w:rsid w:val="004914F8"/>
    <w:rsid w:val="0049368E"/>
    <w:rsid w:val="004A42EF"/>
    <w:rsid w:val="004A5D9F"/>
    <w:rsid w:val="004B32E6"/>
    <w:rsid w:val="0054013E"/>
    <w:rsid w:val="00547A5C"/>
    <w:rsid w:val="00560927"/>
    <w:rsid w:val="00560B18"/>
    <w:rsid w:val="00566153"/>
    <w:rsid w:val="00566B7D"/>
    <w:rsid w:val="00575BBF"/>
    <w:rsid w:val="0058008F"/>
    <w:rsid w:val="00580920"/>
    <w:rsid w:val="005863F5"/>
    <w:rsid w:val="00587AFF"/>
    <w:rsid w:val="0059482D"/>
    <w:rsid w:val="005A07FC"/>
    <w:rsid w:val="005A08E0"/>
    <w:rsid w:val="005A683B"/>
    <w:rsid w:val="005B2D10"/>
    <w:rsid w:val="005C22CE"/>
    <w:rsid w:val="005C47C8"/>
    <w:rsid w:val="005D3526"/>
    <w:rsid w:val="005E4DEC"/>
    <w:rsid w:val="005E6EB5"/>
    <w:rsid w:val="005F5161"/>
    <w:rsid w:val="0061510E"/>
    <w:rsid w:val="00621F82"/>
    <w:rsid w:val="00625C0D"/>
    <w:rsid w:val="00635582"/>
    <w:rsid w:val="00646B67"/>
    <w:rsid w:val="00650366"/>
    <w:rsid w:val="00651972"/>
    <w:rsid w:val="00653C11"/>
    <w:rsid w:val="00673EF6"/>
    <w:rsid w:val="00675DEC"/>
    <w:rsid w:val="00691449"/>
    <w:rsid w:val="006921E7"/>
    <w:rsid w:val="006A36EC"/>
    <w:rsid w:val="006B0CB4"/>
    <w:rsid w:val="006B27E3"/>
    <w:rsid w:val="006B2A3B"/>
    <w:rsid w:val="006C359F"/>
    <w:rsid w:val="006C5AA4"/>
    <w:rsid w:val="006D3D40"/>
    <w:rsid w:val="006D601D"/>
    <w:rsid w:val="006D76D1"/>
    <w:rsid w:val="006E24DA"/>
    <w:rsid w:val="006F397A"/>
    <w:rsid w:val="007110D0"/>
    <w:rsid w:val="00731C2D"/>
    <w:rsid w:val="0074579E"/>
    <w:rsid w:val="007724BE"/>
    <w:rsid w:val="007A0A33"/>
    <w:rsid w:val="007B48F9"/>
    <w:rsid w:val="007C5ABD"/>
    <w:rsid w:val="007E039F"/>
    <w:rsid w:val="007F632F"/>
    <w:rsid w:val="00810997"/>
    <w:rsid w:val="00817D0E"/>
    <w:rsid w:val="00826BF6"/>
    <w:rsid w:val="008277A6"/>
    <w:rsid w:val="00841C25"/>
    <w:rsid w:val="0084549D"/>
    <w:rsid w:val="008803EC"/>
    <w:rsid w:val="00883D9B"/>
    <w:rsid w:val="008A538A"/>
    <w:rsid w:val="008B3BFF"/>
    <w:rsid w:val="008B4C27"/>
    <w:rsid w:val="008C2A6E"/>
    <w:rsid w:val="008D7594"/>
    <w:rsid w:val="008F0101"/>
    <w:rsid w:val="008F1F82"/>
    <w:rsid w:val="009048E0"/>
    <w:rsid w:val="00904A63"/>
    <w:rsid w:val="00912C33"/>
    <w:rsid w:val="00913D38"/>
    <w:rsid w:val="009276E6"/>
    <w:rsid w:val="00930DCE"/>
    <w:rsid w:val="009401EA"/>
    <w:rsid w:val="00945B99"/>
    <w:rsid w:val="00970655"/>
    <w:rsid w:val="00972AF2"/>
    <w:rsid w:val="00986B61"/>
    <w:rsid w:val="00995067"/>
    <w:rsid w:val="009A08FC"/>
    <w:rsid w:val="009D35F2"/>
    <w:rsid w:val="009E58F5"/>
    <w:rsid w:val="009F54F0"/>
    <w:rsid w:val="00A10926"/>
    <w:rsid w:val="00A1620C"/>
    <w:rsid w:val="00A22D9E"/>
    <w:rsid w:val="00A5627E"/>
    <w:rsid w:val="00A724EF"/>
    <w:rsid w:val="00A74A6E"/>
    <w:rsid w:val="00A84523"/>
    <w:rsid w:val="00A84C96"/>
    <w:rsid w:val="00AA2EBD"/>
    <w:rsid w:val="00AC0D15"/>
    <w:rsid w:val="00AC27F3"/>
    <w:rsid w:val="00AD10FD"/>
    <w:rsid w:val="00AD32E6"/>
    <w:rsid w:val="00AE049F"/>
    <w:rsid w:val="00AE0B38"/>
    <w:rsid w:val="00AE4ABA"/>
    <w:rsid w:val="00AF517B"/>
    <w:rsid w:val="00B0103C"/>
    <w:rsid w:val="00B05675"/>
    <w:rsid w:val="00B13F42"/>
    <w:rsid w:val="00B240E0"/>
    <w:rsid w:val="00B31E60"/>
    <w:rsid w:val="00B5069F"/>
    <w:rsid w:val="00B50AB4"/>
    <w:rsid w:val="00B51FFE"/>
    <w:rsid w:val="00B55281"/>
    <w:rsid w:val="00B65613"/>
    <w:rsid w:val="00B71996"/>
    <w:rsid w:val="00B771FA"/>
    <w:rsid w:val="00B77579"/>
    <w:rsid w:val="00B93006"/>
    <w:rsid w:val="00BA164A"/>
    <w:rsid w:val="00BB4F34"/>
    <w:rsid w:val="00BF4920"/>
    <w:rsid w:val="00C00338"/>
    <w:rsid w:val="00C158A8"/>
    <w:rsid w:val="00C3187F"/>
    <w:rsid w:val="00C32EF8"/>
    <w:rsid w:val="00C45EA2"/>
    <w:rsid w:val="00C56B7B"/>
    <w:rsid w:val="00C666F2"/>
    <w:rsid w:val="00C92573"/>
    <w:rsid w:val="00C94E54"/>
    <w:rsid w:val="00C950FE"/>
    <w:rsid w:val="00CC24C9"/>
    <w:rsid w:val="00CD0F7C"/>
    <w:rsid w:val="00CD26AE"/>
    <w:rsid w:val="00CD2E27"/>
    <w:rsid w:val="00CE30CB"/>
    <w:rsid w:val="00CE349A"/>
    <w:rsid w:val="00CF0653"/>
    <w:rsid w:val="00CF0813"/>
    <w:rsid w:val="00CF5E33"/>
    <w:rsid w:val="00D005FA"/>
    <w:rsid w:val="00D048FC"/>
    <w:rsid w:val="00D22A30"/>
    <w:rsid w:val="00D25F5B"/>
    <w:rsid w:val="00D372E5"/>
    <w:rsid w:val="00D37573"/>
    <w:rsid w:val="00D43E78"/>
    <w:rsid w:val="00D57922"/>
    <w:rsid w:val="00D6645D"/>
    <w:rsid w:val="00D815AA"/>
    <w:rsid w:val="00D91F12"/>
    <w:rsid w:val="00DA78B4"/>
    <w:rsid w:val="00DB2B37"/>
    <w:rsid w:val="00DB3350"/>
    <w:rsid w:val="00DD100B"/>
    <w:rsid w:val="00DD4EDD"/>
    <w:rsid w:val="00DD5C51"/>
    <w:rsid w:val="00DD6597"/>
    <w:rsid w:val="00DE4A57"/>
    <w:rsid w:val="00E06A5D"/>
    <w:rsid w:val="00E17D21"/>
    <w:rsid w:val="00E231D3"/>
    <w:rsid w:val="00E56BCD"/>
    <w:rsid w:val="00E77441"/>
    <w:rsid w:val="00E9155E"/>
    <w:rsid w:val="00E94DBE"/>
    <w:rsid w:val="00E968AA"/>
    <w:rsid w:val="00E97F16"/>
    <w:rsid w:val="00EA749D"/>
    <w:rsid w:val="00EB1E14"/>
    <w:rsid w:val="00EC2D15"/>
    <w:rsid w:val="00EC388C"/>
    <w:rsid w:val="00EE6AF9"/>
    <w:rsid w:val="00EF2BDB"/>
    <w:rsid w:val="00F14802"/>
    <w:rsid w:val="00F151E4"/>
    <w:rsid w:val="00F15658"/>
    <w:rsid w:val="00F156CF"/>
    <w:rsid w:val="00F222E4"/>
    <w:rsid w:val="00F4096C"/>
    <w:rsid w:val="00F463BC"/>
    <w:rsid w:val="00F54543"/>
    <w:rsid w:val="00F56C81"/>
    <w:rsid w:val="00F60EFC"/>
    <w:rsid w:val="00F62F35"/>
    <w:rsid w:val="00F7107F"/>
    <w:rsid w:val="00F818D8"/>
    <w:rsid w:val="00F83FF2"/>
    <w:rsid w:val="00F91268"/>
    <w:rsid w:val="00F928E5"/>
    <w:rsid w:val="00FB1E0E"/>
    <w:rsid w:val="00FD0D8D"/>
    <w:rsid w:val="00FD115B"/>
    <w:rsid w:val="00FE3502"/>
    <w:rsid w:val="00FE6970"/>
    <w:rsid w:val="00F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16272"/>
  <w15:docId w15:val="{6FD175A6-ED3A-414D-A913-27CCEFE5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582"/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A70AF"/>
    <w:pPr>
      <w:spacing w:after="240"/>
      <w:outlineLvl w:val="0"/>
    </w:pPr>
    <w:rPr>
      <w:rFonts w:eastAsiaTheme="majorEastAsia" w:cstheme="majorBidi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525"/>
    <w:pPr>
      <w:keepNext/>
      <w:spacing w:before="360" w:after="120"/>
      <w:outlineLvl w:val="1"/>
    </w:pPr>
    <w:rPr>
      <w:rFonts w:eastAsia="Times New Roman"/>
      <w:b/>
      <w:color w:val="BEBC00"/>
      <w:sz w:val="28"/>
    </w:rPr>
  </w:style>
  <w:style w:type="paragraph" w:styleId="Heading3">
    <w:name w:val="heading 3"/>
    <w:basedOn w:val="Normal"/>
    <w:next w:val="Normal"/>
    <w:link w:val="Heading3Char"/>
    <w:qFormat/>
    <w:rsid w:val="00280525"/>
    <w:pPr>
      <w:keepNext/>
      <w:spacing w:before="240"/>
      <w:outlineLvl w:val="2"/>
    </w:pPr>
    <w:rPr>
      <w:rFonts w:eastAsia="Times New Roman"/>
      <w:b/>
      <w:color w:val="BEBC00"/>
      <w:sz w:val="24"/>
    </w:rPr>
  </w:style>
  <w:style w:type="paragraph" w:styleId="Heading4">
    <w:name w:val="heading 4"/>
    <w:basedOn w:val="Normal"/>
    <w:next w:val="Normal"/>
    <w:link w:val="Heading4Char"/>
    <w:qFormat/>
    <w:rsid w:val="00280525"/>
    <w:pPr>
      <w:keepNext/>
      <w:spacing w:before="120" w:after="120"/>
      <w:outlineLvl w:val="3"/>
    </w:pPr>
    <w:rPr>
      <w:rFonts w:eastAsia="Times New Roman"/>
      <w:b/>
    </w:rPr>
  </w:style>
  <w:style w:type="paragraph" w:styleId="Heading5">
    <w:name w:val="heading 5"/>
    <w:basedOn w:val="Normal"/>
    <w:next w:val="Normal"/>
    <w:link w:val="Heading5Char"/>
    <w:qFormat/>
    <w:rsid w:val="00280525"/>
    <w:pPr>
      <w:keepNext/>
      <w:spacing w:before="120" w:after="120"/>
      <w:outlineLvl w:val="4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semiHidden/>
    <w:rsid w:val="00280525"/>
    <w:pPr>
      <w:tabs>
        <w:tab w:val="right" w:pos="9497"/>
      </w:tabs>
      <w:spacing w:before="60"/>
      <w:ind w:left="567" w:right="567"/>
    </w:pPr>
    <w:rPr>
      <w:rFonts w:eastAsia="Times New Roman"/>
    </w:rPr>
  </w:style>
  <w:style w:type="paragraph" w:customStyle="1" w:styleId="Bullet">
    <w:name w:val="Bullet"/>
    <w:basedOn w:val="Normal"/>
    <w:rsid w:val="00280525"/>
    <w:pPr>
      <w:numPr>
        <w:numId w:val="8"/>
      </w:numPr>
      <w:spacing w:before="120"/>
    </w:pPr>
  </w:style>
  <w:style w:type="paragraph" w:customStyle="1" w:styleId="TableText">
    <w:name w:val="TableText"/>
    <w:basedOn w:val="Normal"/>
    <w:rsid w:val="006A36EC"/>
    <w:pPr>
      <w:spacing w:before="60" w:after="60"/>
    </w:pPr>
    <w:rPr>
      <w:sz w:val="18"/>
    </w:rPr>
  </w:style>
  <w:style w:type="paragraph" w:styleId="Footer">
    <w:name w:val="footer"/>
    <w:basedOn w:val="Normal"/>
    <w:link w:val="FooterChar"/>
    <w:rsid w:val="00587AFF"/>
    <w:pPr>
      <w:pBdr>
        <w:bottom w:val="single" w:sz="4" w:space="4" w:color="auto"/>
      </w:pBdr>
      <w:jc w:val="right"/>
    </w:pPr>
    <w:rPr>
      <w:rFonts w:cstheme="minorBidi"/>
      <w:sz w:val="12"/>
    </w:rPr>
  </w:style>
  <w:style w:type="character" w:customStyle="1" w:styleId="FooterChar">
    <w:name w:val="Footer Char"/>
    <w:basedOn w:val="DefaultParagraphFont"/>
    <w:link w:val="Footer"/>
    <w:rsid w:val="00587AFF"/>
    <w:rPr>
      <w:rFonts w:ascii="Arial" w:hAnsi="Arial" w:cstheme="minorBidi"/>
      <w:sz w:val="12"/>
      <w:lang w:eastAsia="en-GB"/>
    </w:rPr>
  </w:style>
  <w:style w:type="paragraph" w:customStyle="1" w:styleId="Imprint">
    <w:name w:val="Imprint"/>
    <w:basedOn w:val="Normal"/>
    <w:next w:val="Normal"/>
    <w:rsid w:val="00280525"/>
    <w:pPr>
      <w:spacing w:after="240"/>
      <w:jc w:val="center"/>
    </w:pPr>
    <w:rPr>
      <w:rFonts w:eastAsia="Times New Roman"/>
    </w:rPr>
  </w:style>
  <w:style w:type="paragraph" w:customStyle="1" w:styleId="VersoFooter">
    <w:name w:val="Vers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</w:tabs>
    </w:pPr>
    <w:rPr>
      <w:rFonts w:eastAsia="Times New Roman" w:cs="Times New Roman"/>
      <w:sz w:val="18"/>
    </w:rPr>
  </w:style>
  <w:style w:type="paragraph" w:customStyle="1" w:styleId="RectoFooter">
    <w:name w:val="Recto Footer"/>
    <w:basedOn w:val="Footer"/>
    <w:rsid w:val="00280525"/>
    <w:pPr>
      <w:pBdr>
        <w:top w:val="single" w:sz="4" w:space="4" w:color="BEBC00"/>
        <w:bottom w:val="none" w:sz="0" w:space="0" w:color="auto"/>
      </w:pBdr>
      <w:tabs>
        <w:tab w:val="center" w:pos="4820"/>
        <w:tab w:val="right" w:pos="9526"/>
      </w:tabs>
    </w:pPr>
    <w:rPr>
      <w:rFonts w:eastAsia="Times New Roman" w:cs="Times New Roman"/>
      <w:sz w:val="18"/>
    </w:rPr>
  </w:style>
  <w:style w:type="paragraph" w:customStyle="1" w:styleId="Figure">
    <w:name w:val="Figure"/>
    <w:basedOn w:val="Normal"/>
    <w:next w:val="Normal"/>
    <w:rsid w:val="00280525"/>
    <w:pPr>
      <w:keepNext/>
      <w:pBdr>
        <w:top w:val="single" w:sz="18" w:space="6" w:color="auto"/>
      </w:pBdr>
      <w:spacing w:before="120" w:after="120"/>
    </w:pPr>
    <w:rPr>
      <w:rFonts w:eastAsia="Times New Roman"/>
      <w:b/>
    </w:rPr>
  </w:style>
  <w:style w:type="paragraph" w:customStyle="1" w:styleId="Table">
    <w:name w:val="Table"/>
    <w:basedOn w:val="Figure"/>
    <w:rsid w:val="00280525"/>
  </w:style>
  <w:style w:type="paragraph" w:customStyle="1" w:styleId="Dash">
    <w:name w:val="Dash"/>
    <w:basedOn w:val="Bullet"/>
    <w:rsid w:val="00280525"/>
    <w:pPr>
      <w:numPr>
        <w:numId w:val="9"/>
      </w:numPr>
      <w:spacing w:before="60"/>
    </w:pPr>
    <w:rPr>
      <w:rFonts w:eastAsia="Times New Roman"/>
    </w:rPr>
  </w:style>
  <w:style w:type="paragraph" w:customStyle="1" w:styleId="TableBullet">
    <w:name w:val="TableBullet"/>
    <w:basedOn w:val="TableText"/>
    <w:rsid w:val="00650366"/>
    <w:pPr>
      <w:numPr>
        <w:numId w:val="15"/>
      </w:numPr>
      <w:spacing w:before="0"/>
      <w:ind w:left="284" w:hanging="284"/>
    </w:pPr>
    <w:rPr>
      <w:rFonts w:eastAsia="Times New Roman"/>
    </w:rPr>
  </w:style>
  <w:style w:type="paragraph" w:customStyle="1" w:styleId="Box">
    <w:name w:val="Box"/>
    <w:basedOn w:val="Normal"/>
    <w:rsid w:val="00280525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  <w:rPr>
      <w:rFonts w:eastAsia="Times New Roman"/>
    </w:rPr>
  </w:style>
  <w:style w:type="paragraph" w:customStyle="1" w:styleId="BoxHeading">
    <w:name w:val="BoxHeading"/>
    <w:basedOn w:val="Box"/>
    <w:rsid w:val="00280525"/>
    <w:rPr>
      <w:b/>
      <w:sz w:val="24"/>
    </w:rPr>
  </w:style>
  <w:style w:type="paragraph" w:customStyle="1" w:styleId="BoxBullet">
    <w:name w:val="BoxBullet"/>
    <w:basedOn w:val="Box"/>
    <w:rsid w:val="00280525"/>
    <w:pPr>
      <w:numPr>
        <w:numId w:val="11"/>
      </w:numPr>
      <w:spacing w:before="60"/>
    </w:pPr>
  </w:style>
  <w:style w:type="paragraph" w:customStyle="1" w:styleId="IntroHead">
    <w:name w:val="IntroHead"/>
    <w:basedOn w:val="Heading1"/>
    <w:next w:val="Normal"/>
    <w:rsid w:val="00280525"/>
    <w:pPr>
      <w:outlineLvl w:val="9"/>
    </w:pPr>
    <w:rPr>
      <w:rFonts w:eastAsia="Times New Roman" w:cs="Times New Roman"/>
    </w:rPr>
  </w:style>
  <w:style w:type="character" w:customStyle="1" w:styleId="Heading1Char">
    <w:name w:val="Heading 1 Char"/>
    <w:link w:val="Heading1"/>
    <w:rsid w:val="000A70AF"/>
    <w:rPr>
      <w:rFonts w:ascii="Arial" w:eastAsiaTheme="majorEastAsia" w:hAnsi="Arial" w:cstheme="majorBidi"/>
      <w:b/>
      <w:sz w:val="28"/>
      <w:lang w:eastAsia="en-GB"/>
    </w:rPr>
  </w:style>
  <w:style w:type="paragraph" w:customStyle="1" w:styleId="Source">
    <w:name w:val="Source"/>
    <w:basedOn w:val="Note"/>
    <w:next w:val="Normal"/>
    <w:rsid w:val="00280525"/>
    <w:pPr>
      <w:ind w:left="0" w:firstLine="0"/>
    </w:pPr>
  </w:style>
  <w:style w:type="paragraph" w:customStyle="1" w:styleId="Note">
    <w:name w:val="Note"/>
    <w:basedOn w:val="Normal"/>
    <w:next w:val="Normal"/>
    <w:rsid w:val="00280525"/>
    <w:pPr>
      <w:spacing w:before="80"/>
      <w:ind w:left="284" w:hanging="284"/>
    </w:pPr>
    <w:rPr>
      <w:rFonts w:eastAsia="Times New Roman"/>
      <w:sz w:val="18"/>
    </w:rPr>
  </w:style>
  <w:style w:type="paragraph" w:customStyle="1" w:styleId="Subhead">
    <w:name w:val="Subhead"/>
    <w:basedOn w:val="Normal"/>
    <w:next w:val="Normal"/>
    <w:rsid w:val="00280525"/>
    <w:pPr>
      <w:spacing w:before="3000"/>
      <w:ind w:right="1701"/>
    </w:pPr>
    <w:rPr>
      <w:rFonts w:eastAsia="Times New Roman"/>
      <w:b/>
      <w:sz w:val="48"/>
    </w:rPr>
  </w:style>
  <w:style w:type="paragraph" w:customStyle="1" w:styleId="References">
    <w:name w:val="References"/>
    <w:basedOn w:val="Normal"/>
    <w:rsid w:val="00280525"/>
    <w:pPr>
      <w:spacing w:after="120"/>
    </w:pPr>
    <w:rPr>
      <w:rFonts w:eastAsia="Times New Roman"/>
    </w:rPr>
  </w:style>
  <w:style w:type="paragraph" w:customStyle="1" w:styleId="TableDash">
    <w:name w:val="TableDash"/>
    <w:basedOn w:val="TableText"/>
    <w:rsid w:val="00280525"/>
    <w:pPr>
      <w:spacing w:before="40" w:after="0"/>
    </w:pPr>
    <w:rPr>
      <w:rFonts w:eastAsia="Times New Roman"/>
      <w:szCs w:val="22"/>
    </w:rPr>
  </w:style>
  <w:style w:type="paragraph" w:customStyle="1" w:styleId="Year">
    <w:name w:val="Year"/>
    <w:basedOn w:val="Subhead"/>
    <w:next w:val="Subhead"/>
    <w:rsid w:val="00280525"/>
    <w:pPr>
      <w:pBdr>
        <w:bottom w:val="single" w:sz="48" w:space="6" w:color="auto"/>
      </w:pBdr>
    </w:pPr>
    <w:rPr>
      <w:sz w:val="66"/>
    </w:rPr>
  </w:style>
  <w:style w:type="paragraph" w:customStyle="1" w:styleId="Number">
    <w:name w:val="Number"/>
    <w:basedOn w:val="Normal"/>
    <w:rsid w:val="00280525"/>
    <w:pPr>
      <w:spacing w:before="240"/>
    </w:pPr>
    <w:rPr>
      <w:rFonts w:eastAsia="Times New Roman"/>
    </w:rPr>
  </w:style>
  <w:style w:type="character" w:customStyle="1" w:styleId="Heading2Char">
    <w:name w:val="Heading 2 Char"/>
    <w:link w:val="Heading2"/>
    <w:uiPriority w:val="9"/>
    <w:rsid w:val="00280525"/>
    <w:rPr>
      <w:rFonts w:ascii="Arial" w:eastAsia="Times New Roman" w:hAnsi="Arial"/>
      <w:b/>
      <w:color w:val="BEBC00"/>
      <w:sz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280525"/>
    <w:rPr>
      <w:rFonts w:ascii="Arial" w:eastAsia="Times New Roman" w:hAnsi="Arial"/>
      <w:b/>
      <w:color w:val="BEBC00"/>
      <w:sz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280525"/>
    <w:rPr>
      <w:rFonts w:ascii="Arial" w:eastAsia="Times New Roman" w:hAnsi="Arial"/>
      <w:b/>
      <w:color w:val="003B5A"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rsid w:val="00280525"/>
    <w:rPr>
      <w:rFonts w:ascii="Arial" w:eastAsia="Times New Roman" w:hAnsi="Arial"/>
      <w:color w:val="003B5A"/>
      <w:sz w:val="22"/>
      <w:u w:val="single"/>
      <w:lang w:eastAsia="en-GB"/>
    </w:rPr>
  </w:style>
  <w:style w:type="paragraph" w:styleId="TOC1">
    <w:name w:val="toc 1"/>
    <w:basedOn w:val="Normal"/>
    <w:next w:val="Normal"/>
    <w:semiHidden/>
    <w:rsid w:val="00280525"/>
    <w:pPr>
      <w:tabs>
        <w:tab w:val="right" w:pos="9497"/>
      </w:tabs>
      <w:spacing w:before="300"/>
      <w:ind w:left="567" w:right="567" w:hanging="567"/>
    </w:pPr>
    <w:rPr>
      <w:rFonts w:eastAsia="Times New Roman"/>
      <w:sz w:val="28"/>
    </w:rPr>
  </w:style>
  <w:style w:type="paragraph" w:styleId="TOC3">
    <w:name w:val="toc 3"/>
    <w:basedOn w:val="Normal"/>
    <w:next w:val="Normal"/>
    <w:semiHidden/>
    <w:rsid w:val="00280525"/>
    <w:pPr>
      <w:tabs>
        <w:tab w:val="right" w:pos="8505"/>
      </w:tabs>
      <w:spacing w:before="60"/>
      <w:ind w:left="1134" w:right="567" w:hanging="1134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280525"/>
    <w:pPr>
      <w:spacing w:before="60"/>
      <w:ind w:left="284" w:hanging="284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280525"/>
    <w:rPr>
      <w:rFonts w:ascii="Arial" w:eastAsia="Times New Roman" w:hAnsi="Arial"/>
      <w:color w:val="003B5A"/>
      <w:lang w:eastAsia="en-GB"/>
    </w:rPr>
  </w:style>
  <w:style w:type="paragraph" w:styleId="Header">
    <w:name w:val="header"/>
    <w:basedOn w:val="Normal"/>
    <w:link w:val="HeaderChar"/>
    <w:rsid w:val="00280525"/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FootnoteReference">
    <w:name w:val="footnote reference"/>
    <w:basedOn w:val="DefaultParagraphFont"/>
    <w:semiHidden/>
    <w:rsid w:val="00280525"/>
    <w:rPr>
      <w:vertAlign w:val="superscript"/>
    </w:rPr>
  </w:style>
  <w:style w:type="character" w:styleId="PageNumber">
    <w:name w:val="page number"/>
    <w:basedOn w:val="DefaultParagraphFont"/>
    <w:rsid w:val="00280525"/>
    <w:rPr>
      <w:rFonts w:ascii="Arial" w:hAnsi="Arial"/>
      <w:b/>
      <w:color w:val="BEBC00"/>
      <w:sz w:val="28"/>
    </w:rPr>
  </w:style>
  <w:style w:type="paragraph" w:styleId="Title">
    <w:name w:val="Title"/>
    <w:basedOn w:val="Normal"/>
    <w:next w:val="Normal"/>
    <w:link w:val="TitleChar"/>
    <w:qFormat/>
    <w:rsid w:val="00280525"/>
    <w:pPr>
      <w:pBdr>
        <w:bottom w:val="single" w:sz="18" w:space="6" w:color="BEBC00"/>
      </w:pBdr>
      <w:ind w:right="1701"/>
    </w:pPr>
    <w:rPr>
      <w:rFonts w:eastAsia="Times New Roman"/>
      <w:b/>
      <w:sz w:val="68"/>
    </w:rPr>
  </w:style>
  <w:style w:type="character" w:customStyle="1" w:styleId="TitleChar">
    <w:name w:val="Title Char"/>
    <w:basedOn w:val="DefaultParagraphFont"/>
    <w:link w:val="Title"/>
    <w:rsid w:val="00280525"/>
    <w:rPr>
      <w:rFonts w:ascii="Arial" w:eastAsia="Times New Roman" w:hAnsi="Arial"/>
      <w:b/>
      <w:color w:val="003B5A"/>
      <w:sz w:val="68"/>
      <w:lang w:eastAsia="en-GB"/>
    </w:rPr>
  </w:style>
  <w:style w:type="character" w:styleId="Hyperlink">
    <w:name w:val="Hyperlink"/>
    <w:basedOn w:val="DefaultParagraphFont"/>
    <w:rsid w:val="009048E0"/>
    <w:rPr>
      <w:color w:val="4F81BD" w:themeColor="accent1"/>
      <w:u w:val="none"/>
    </w:rPr>
  </w:style>
  <w:style w:type="paragraph" w:styleId="BalloonText">
    <w:name w:val="Balloon Text"/>
    <w:basedOn w:val="Normal"/>
    <w:link w:val="BalloonTextChar"/>
    <w:semiHidden/>
    <w:rsid w:val="0028052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0525"/>
    <w:rPr>
      <w:rFonts w:ascii="Tahoma" w:eastAsia="Times New Roman" w:hAnsi="Tahoma" w:cs="Tahoma"/>
      <w:color w:val="003B5A"/>
      <w:sz w:val="16"/>
      <w:szCs w:val="16"/>
      <w:lang w:eastAsia="en-GB"/>
    </w:rPr>
  </w:style>
  <w:style w:type="table" w:styleId="TableGrid">
    <w:name w:val="Table Grid"/>
    <w:basedOn w:val="TableNormal"/>
    <w:rsid w:val="00280525"/>
    <w:pPr>
      <w:spacing w:line="264" w:lineRule="auto"/>
    </w:pPr>
    <w:rPr>
      <w:rFonts w:eastAsia="Times New Roman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qFormat/>
    <w:rsid w:val="00280525"/>
    <w:pPr>
      <w:spacing w:before="120"/>
      <w:ind w:left="1418" w:right="567"/>
    </w:pPr>
    <w:rPr>
      <w:rFonts w:eastAsia="Times New Roman"/>
    </w:rPr>
  </w:style>
  <w:style w:type="character" w:customStyle="1" w:styleId="QuoteChar">
    <w:name w:val="Quote Char"/>
    <w:basedOn w:val="DefaultParagraphFont"/>
    <w:link w:val="Quote"/>
    <w:rsid w:val="00280525"/>
    <w:rPr>
      <w:rFonts w:ascii="Arial" w:eastAsia="Times New Roman" w:hAnsi="Arial"/>
      <w:color w:val="003B5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15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E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EF1"/>
    <w:rPr>
      <w:rFonts w:ascii="Arial" w:hAnsi="Arial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EF1"/>
    <w:rPr>
      <w:rFonts w:ascii="Arial" w:hAnsi="Arial"/>
      <w:b/>
      <w:bCs/>
      <w:lang w:eastAsia="en-GB"/>
    </w:rPr>
  </w:style>
  <w:style w:type="paragraph" w:styleId="Revision">
    <w:name w:val="Revision"/>
    <w:hidden/>
    <w:uiPriority w:val="99"/>
    <w:semiHidden/>
    <w:rsid w:val="00015EF1"/>
    <w:rPr>
      <w:rFonts w:ascii="Arial" w:hAnsi="Arial"/>
      <w:lang w:eastAsia="en-GB"/>
    </w:rPr>
  </w:style>
  <w:style w:type="paragraph" w:styleId="NoSpacing">
    <w:name w:val="No Spacing"/>
    <w:uiPriority w:val="1"/>
    <w:qFormat/>
    <w:rsid w:val="006D76D1"/>
    <w:rPr>
      <w:rFonts w:ascii="Arial" w:hAnsi="Arial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F54F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4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4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4F0"/>
    <w:rPr>
      <w:rFonts w:ascii="Arial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75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9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849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076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9966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0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3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9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368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4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3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927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87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3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79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85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67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83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B9A6-8C07-4360-BE6B-435A6835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E55E2373</Template>
  <TotalTime>5</TotalTime>
  <Pages>1</Pages>
  <Words>393</Words>
  <Characters>2214</Characters>
  <Application>Microsoft Office Word</Application>
  <DocSecurity>0</DocSecurity>
  <Lines>221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Eilish Meha</cp:lastModifiedBy>
  <cp:revision>6</cp:revision>
  <cp:lastPrinted>2019-11-18T01:52:00Z</cp:lastPrinted>
  <dcterms:created xsi:type="dcterms:W3CDTF">2020-01-14T20:53:00Z</dcterms:created>
  <dcterms:modified xsi:type="dcterms:W3CDTF">2020-06-10T07:41:00Z</dcterms:modified>
</cp:coreProperties>
</file>