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8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"/>
        <w:gridCol w:w="407"/>
        <w:gridCol w:w="406"/>
        <w:gridCol w:w="407"/>
        <w:gridCol w:w="407"/>
        <w:gridCol w:w="408"/>
        <w:gridCol w:w="408"/>
        <w:gridCol w:w="408"/>
        <w:gridCol w:w="226"/>
        <w:gridCol w:w="425"/>
        <w:gridCol w:w="426"/>
        <w:gridCol w:w="425"/>
        <w:gridCol w:w="57"/>
        <w:gridCol w:w="283"/>
        <w:gridCol w:w="85"/>
        <w:gridCol w:w="425"/>
        <w:gridCol w:w="426"/>
        <w:gridCol w:w="429"/>
        <w:gridCol w:w="283"/>
        <w:gridCol w:w="73"/>
        <w:gridCol w:w="360"/>
        <w:gridCol w:w="360"/>
        <w:gridCol w:w="360"/>
        <w:gridCol w:w="360"/>
        <w:gridCol w:w="100"/>
        <w:gridCol w:w="260"/>
        <w:gridCol w:w="360"/>
        <w:gridCol w:w="79"/>
        <w:gridCol w:w="284"/>
        <w:gridCol w:w="360"/>
        <w:gridCol w:w="360"/>
        <w:gridCol w:w="361"/>
        <w:gridCol w:w="360"/>
      </w:tblGrid>
      <w:tr w:rsidR="005A07FC" w:rsidRPr="00B13F42" w14:paraId="180FC13C" w14:textId="77777777" w:rsidTr="0092317E">
        <w:trPr>
          <w:cantSplit/>
          <w:trHeight w:val="253"/>
        </w:trPr>
        <w:tc>
          <w:tcPr>
            <w:tcW w:w="8360" w:type="dxa"/>
            <w:gridSpan w:val="25"/>
            <w:vAlign w:val="center"/>
          </w:tcPr>
          <w:p w14:paraId="2A71546D" w14:textId="77777777" w:rsidR="00C045A4" w:rsidRPr="00F463BC" w:rsidRDefault="00C045A4" w:rsidP="00C045A4">
            <w:pPr>
              <w:spacing w:after="240" w:line="240" w:lineRule="auto"/>
              <w:ind w:left="-57"/>
              <w:rPr>
                <w:rFonts w:cs="Arial"/>
                <w:b/>
                <w:sz w:val="24"/>
                <w:szCs w:val="24"/>
              </w:rPr>
            </w:pPr>
            <w:r w:rsidRPr="00F463BC">
              <w:rPr>
                <w:rFonts w:cs="Arial"/>
                <w:b/>
                <w:sz w:val="24"/>
                <w:szCs w:val="24"/>
              </w:rPr>
              <w:t>Substance Addiction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F463BC">
              <w:rPr>
                <w:rFonts w:cs="Arial"/>
                <w:b/>
                <w:sz w:val="24"/>
                <w:szCs w:val="24"/>
              </w:rPr>
              <w:t>(Compulsory Assessment and Treatment) Act 2017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C59B8">
              <w:rPr>
                <w:rFonts w:cs="Arial"/>
                <w:b/>
                <w:sz w:val="16"/>
                <w:szCs w:val="16"/>
              </w:rPr>
              <w:t>Note</w:t>
            </w:r>
            <w:r w:rsidRPr="009C59B8">
              <w:rPr>
                <w:rFonts w:cs="Arial"/>
                <w:sz w:val="16"/>
                <w:szCs w:val="16"/>
              </w:rPr>
              <w:t>: All section references are to the Substance Addiction (Compulsory and Treatment) Act 2017</w:t>
            </w:r>
          </w:p>
          <w:p w14:paraId="73155857" w14:textId="77777777" w:rsidR="00C045A4" w:rsidRDefault="009E2F0E" w:rsidP="00C045A4">
            <w:pPr>
              <w:spacing w:line="240" w:lineRule="auto"/>
              <w:ind w:left="-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36"/>
                <w:szCs w:val="36"/>
              </w:rPr>
              <w:t>A</w:t>
            </w:r>
            <w:r w:rsidR="00162FE2" w:rsidRPr="009E2F0E">
              <w:rPr>
                <w:rFonts w:cs="Arial"/>
                <w:b/>
                <w:sz w:val="36"/>
                <w:szCs w:val="36"/>
              </w:rPr>
              <w:t xml:space="preserve">pplication for </w:t>
            </w:r>
            <w:r w:rsidR="003D5481">
              <w:rPr>
                <w:rFonts w:cs="Arial"/>
                <w:b/>
                <w:sz w:val="36"/>
                <w:szCs w:val="36"/>
              </w:rPr>
              <w:t>Assessment</w:t>
            </w:r>
            <w:r w:rsidR="00575CF6" w:rsidRPr="009E2F0E">
              <w:rPr>
                <w:rFonts w:cs="Arial"/>
                <w:sz w:val="36"/>
                <w:szCs w:val="36"/>
              </w:rPr>
              <w:br/>
            </w:r>
            <w:r w:rsidR="002704B0" w:rsidRPr="00C045A4">
              <w:rPr>
                <w:rFonts w:cs="Arial"/>
                <w:sz w:val="16"/>
                <w:szCs w:val="16"/>
              </w:rPr>
              <w:t>(</w:t>
            </w:r>
            <w:r w:rsidR="00D66349" w:rsidRPr="00C045A4">
              <w:rPr>
                <w:rFonts w:cs="Arial"/>
                <w:sz w:val="16"/>
                <w:szCs w:val="16"/>
              </w:rPr>
              <w:t>Se</w:t>
            </w:r>
            <w:r w:rsidR="002704B0" w:rsidRPr="00C045A4">
              <w:rPr>
                <w:rFonts w:cs="Arial"/>
                <w:sz w:val="16"/>
                <w:szCs w:val="16"/>
              </w:rPr>
              <w:t>ction 14</w:t>
            </w:r>
            <w:r w:rsidR="007C7208" w:rsidRPr="00C045A4">
              <w:rPr>
                <w:rFonts w:cs="Arial"/>
                <w:sz w:val="16"/>
                <w:szCs w:val="16"/>
              </w:rPr>
              <w:t>)</w:t>
            </w:r>
          </w:p>
          <w:p w14:paraId="32D450D1" w14:textId="162D3AB8" w:rsidR="00C045A4" w:rsidRPr="00C045A4" w:rsidRDefault="00C045A4" w:rsidP="00C045A4">
            <w:pPr>
              <w:pStyle w:val="ListParagraph"/>
              <w:numPr>
                <w:ilvl w:val="0"/>
                <w:numId w:val="21"/>
              </w:numPr>
              <w:shd w:val="clear" w:color="auto" w:fill="FFFFFF"/>
              <w:rPr>
                <w:rFonts w:cs="Arial"/>
                <w:color w:val="333333"/>
                <w:sz w:val="16"/>
                <w:szCs w:val="16"/>
                <w:lang w:eastAsia="en-NZ"/>
              </w:rPr>
            </w:pPr>
            <w:r w:rsidRPr="00C045A4">
              <w:rPr>
                <w:rFonts w:cs="Arial"/>
                <w:color w:val="333333"/>
                <w:sz w:val="16"/>
                <w:szCs w:val="16"/>
                <w:lang w:eastAsia="en-NZ"/>
              </w:rPr>
              <w:t xml:space="preserve">An applicant who believes that a person has a severe substance addiction may apply to the Area Director to      </w:t>
            </w:r>
          </w:p>
          <w:p w14:paraId="719AE6D2" w14:textId="121933CF" w:rsidR="00C045A4" w:rsidRPr="00C045A4" w:rsidRDefault="00C045A4" w:rsidP="00C045A4">
            <w:pPr>
              <w:pStyle w:val="ListParagraph"/>
              <w:shd w:val="clear" w:color="auto" w:fill="FFFFFF"/>
              <w:spacing w:line="240" w:lineRule="auto"/>
              <w:ind w:left="580"/>
              <w:rPr>
                <w:rFonts w:cs="Arial"/>
                <w:color w:val="333333"/>
                <w:sz w:val="16"/>
                <w:szCs w:val="16"/>
                <w:lang w:eastAsia="en-NZ"/>
              </w:rPr>
            </w:pPr>
            <w:r w:rsidRPr="00C045A4">
              <w:rPr>
                <w:rFonts w:cs="Arial"/>
                <w:color w:val="333333"/>
                <w:sz w:val="16"/>
                <w:szCs w:val="16"/>
                <w:lang w:eastAsia="en-NZ"/>
              </w:rPr>
              <w:t>have the person assessed under this subpart.</w:t>
            </w:r>
          </w:p>
          <w:p w14:paraId="3B646E74" w14:textId="4AC0D27E" w:rsidR="00C045A4" w:rsidRPr="00C045A4" w:rsidRDefault="00C045A4" w:rsidP="00C045A4">
            <w:pPr>
              <w:shd w:val="clear" w:color="auto" w:fill="FFFFFF"/>
              <w:spacing w:line="240" w:lineRule="auto"/>
              <w:rPr>
                <w:rFonts w:cs="Arial"/>
                <w:color w:val="333333"/>
                <w:sz w:val="16"/>
                <w:szCs w:val="16"/>
                <w:lang w:eastAsia="en-NZ"/>
              </w:rPr>
            </w:pPr>
            <w:r>
              <w:rPr>
                <w:rFonts w:cs="Arial"/>
                <w:color w:val="333333"/>
                <w:sz w:val="16"/>
                <w:szCs w:val="16"/>
                <w:lang w:eastAsia="en-NZ"/>
              </w:rPr>
              <w:t xml:space="preserve">      </w:t>
            </w:r>
            <w:r w:rsidRPr="00C045A4">
              <w:rPr>
                <w:rFonts w:cs="Arial"/>
                <w:color w:val="333333"/>
                <w:sz w:val="16"/>
                <w:szCs w:val="16"/>
                <w:lang w:eastAsia="en-NZ"/>
              </w:rPr>
              <w:t>(2) The applicant must be at least 18 years of age.</w:t>
            </w:r>
          </w:p>
          <w:p w14:paraId="555FEED7" w14:textId="30BB1931" w:rsidR="00C045A4" w:rsidRPr="00C045A4" w:rsidRDefault="00C045A4" w:rsidP="00C045A4">
            <w:pPr>
              <w:spacing w:line="240" w:lineRule="auto"/>
              <w:ind w:left="-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Note also section 15 – application requirements</w:t>
            </w:r>
            <w:r w:rsidR="001C0FBC">
              <w:rPr>
                <w:rFonts w:cs="Arial"/>
                <w:sz w:val="16"/>
                <w:szCs w:val="16"/>
              </w:rPr>
              <w:t>; and sections applying children or young persons</w:t>
            </w:r>
          </w:p>
        </w:tc>
        <w:tc>
          <w:tcPr>
            <w:tcW w:w="2424" w:type="dxa"/>
            <w:gridSpan w:val="8"/>
          </w:tcPr>
          <w:p w14:paraId="5C5A8792" w14:textId="77777777" w:rsidR="005A07FC" w:rsidRPr="00B13F42" w:rsidRDefault="005A07FC" w:rsidP="00621F82">
            <w:pPr>
              <w:spacing w:line="240" w:lineRule="auto"/>
              <w:ind w:right="-57"/>
              <w:jc w:val="right"/>
              <w:rPr>
                <w:rFonts w:cs="Arial"/>
                <w:noProof/>
                <w:lang w:eastAsia="en-NZ"/>
              </w:rPr>
            </w:pPr>
            <w:r w:rsidRPr="00B13F42">
              <w:rPr>
                <w:rFonts w:cs="Arial"/>
                <w:noProof/>
                <w:lang w:eastAsia="en-NZ"/>
              </w:rPr>
              <w:drawing>
                <wp:inline distT="0" distB="0" distL="0" distR="0" wp14:anchorId="4DA297EF" wp14:editId="71AB9A91">
                  <wp:extent cx="1279097" cy="513826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_logo_1col_BLACK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00" r="6400" b="12831"/>
                          <a:stretch/>
                        </pic:blipFill>
                        <pic:spPr bwMode="auto">
                          <a:xfrm>
                            <a:off x="0" y="0"/>
                            <a:ext cx="1285667" cy="516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FE2" w:rsidRPr="000A70AF" w14:paraId="321F6250" w14:textId="77777777" w:rsidTr="00923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84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4E26E" w14:textId="77777777" w:rsidR="00162FE2" w:rsidRPr="000A70AF" w:rsidRDefault="00162FE2" w:rsidP="00C045A4">
            <w:pPr>
              <w:pStyle w:val="TableText"/>
              <w:spacing w:before="240" w:after="240" w:line="240" w:lineRule="auto"/>
              <w:ind w:left="-57"/>
              <w:rPr>
                <w:rFonts w:cs="Arial"/>
                <w:sz w:val="20"/>
              </w:rPr>
            </w:pPr>
            <w:r w:rsidRPr="000A70AF">
              <w:rPr>
                <w:rFonts w:cs="Arial"/>
                <w:sz w:val="20"/>
              </w:rPr>
              <w:t>To:</w:t>
            </w:r>
            <w:r w:rsidRPr="000A70AF">
              <w:rPr>
                <w:rFonts w:cs="Arial"/>
                <w:sz w:val="20"/>
              </w:rPr>
              <w:tab/>
              <w:t xml:space="preserve">The </w:t>
            </w:r>
            <w:r w:rsidR="003D5481">
              <w:rPr>
                <w:rFonts w:cs="Arial"/>
                <w:sz w:val="20"/>
              </w:rPr>
              <w:t>Director of Area Addiction Services (Area Director)</w:t>
            </w:r>
          </w:p>
        </w:tc>
      </w:tr>
      <w:tr w:rsidR="00162FE2" w:rsidRPr="00575BBF" w14:paraId="477E3983" w14:textId="77777777" w:rsidTr="00923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8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790B746C" w14:textId="4B3EE7FA" w:rsidR="00162FE2" w:rsidRPr="00575BBF" w:rsidRDefault="003D5481" w:rsidP="003D5481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 xml:space="preserve">Contact </w:t>
            </w:r>
            <w:r w:rsidR="004112BA">
              <w:rPr>
                <w:rFonts w:cs="Arial"/>
                <w:b/>
                <w:sz w:val="24"/>
                <w:szCs w:val="28"/>
              </w:rPr>
              <w:t xml:space="preserve">information </w:t>
            </w:r>
            <w:r w:rsidR="00575CF6">
              <w:rPr>
                <w:rFonts w:cs="Arial"/>
                <w:b/>
                <w:sz w:val="24"/>
                <w:szCs w:val="28"/>
              </w:rPr>
              <w:t xml:space="preserve">of </w:t>
            </w:r>
            <w:r>
              <w:rPr>
                <w:rFonts w:cs="Arial"/>
                <w:b/>
                <w:sz w:val="24"/>
                <w:szCs w:val="28"/>
              </w:rPr>
              <w:t>the person to be assessed</w:t>
            </w:r>
          </w:p>
        </w:tc>
      </w:tr>
      <w:tr w:rsidR="00912C33" w:rsidRPr="00575BBF" w14:paraId="05F1B7AB" w14:textId="77777777" w:rsidTr="00923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712E2E" w14:textId="77777777" w:rsidR="00912C33" w:rsidRDefault="00575CF6" w:rsidP="00635582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bookmarkStart w:id="0" w:name="_Hlk32861046"/>
            <w:r>
              <w:rPr>
                <w:rFonts w:cs="Arial"/>
              </w:rPr>
              <w:t>Last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58184" w14:textId="77777777" w:rsidR="00912C33" w:rsidRPr="00575BBF" w:rsidRDefault="00912C33" w:rsidP="00635582">
            <w:pPr>
              <w:pStyle w:val="TableText"/>
              <w:spacing w:before="240" w:after="30" w:line="240" w:lineRule="auto"/>
              <w:jc w:val="center"/>
              <w:rPr>
                <w:rFonts w:cs="Arial"/>
              </w:rPr>
            </w:pPr>
          </w:p>
        </w:tc>
        <w:tc>
          <w:tcPr>
            <w:tcW w:w="568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466085" w14:textId="77777777" w:rsidR="00912C33" w:rsidRDefault="00575CF6" w:rsidP="00575CF6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</w:tc>
      </w:tr>
      <w:tr w:rsidR="00912C33" w:rsidRPr="00575BBF" w14:paraId="70ED7524" w14:textId="77777777" w:rsidTr="00923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DD96" w14:textId="77777777" w:rsidR="00912C33" w:rsidRPr="00575BBF" w:rsidRDefault="00912C33" w:rsidP="00621F82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847B63" w14:textId="77777777" w:rsidR="00912C33" w:rsidRPr="00575BBF" w:rsidRDefault="00912C33" w:rsidP="00621F82">
            <w:pPr>
              <w:pStyle w:val="TableText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56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7223" w14:textId="77777777" w:rsidR="00912C33" w:rsidRPr="00575BBF" w:rsidRDefault="00912C33" w:rsidP="00621F82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End w:id="0"/>
      <w:tr w:rsidR="0092317E" w:rsidRPr="00575BBF" w14:paraId="0D8083F4" w14:textId="77777777" w:rsidTr="00923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B3CA68" w14:textId="50C8C4C0" w:rsidR="0092317E" w:rsidRDefault="0092317E" w:rsidP="005E0C55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 xml:space="preserve">Date of birth </w:t>
            </w:r>
          </w:p>
        </w:tc>
        <w:tc>
          <w:tcPr>
            <w:tcW w:w="3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23E80" w14:textId="78A6197F" w:rsidR="0092317E" w:rsidRDefault="0092317E" w:rsidP="00635582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 xml:space="preserve">      NHI</w:t>
            </w:r>
          </w:p>
        </w:tc>
        <w:tc>
          <w:tcPr>
            <w:tcW w:w="403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8DA03" w14:textId="543C7CF3" w:rsidR="0092317E" w:rsidRDefault="0092317E" w:rsidP="00635582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 xml:space="preserve">  Phone number</w:t>
            </w:r>
            <w:bookmarkStart w:id="1" w:name="_GoBack"/>
            <w:bookmarkEnd w:id="1"/>
          </w:p>
        </w:tc>
      </w:tr>
      <w:tr w:rsidR="0092317E" w:rsidRPr="00575BBF" w14:paraId="4C6290BB" w14:textId="77777777" w:rsidTr="00923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E0C8BAF" w14:textId="77777777" w:rsidR="0092317E" w:rsidRPr="00575BBF" w:rsidRDefault="0092317E" w:rsidP="005B4857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2577A36" w14:textId="77777777" w:rsidR="0092317E" w:rsidRPr="00575BBF" w:rsidRDefault="0092317E" w:rsidP="005B4857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0F847F3" w14:textId="77777777" w:rsidR="0092317E" w:rsidRPr="00575BBF" w:rsidRDefault="0092317E" w:rsidP="005B4857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FED296B" w14:textId="77777777" w:rsidR="0092317E" w:rsidRPr="00575BBF" w:rsidRDefault="0092317E" w:rsidP="005B4857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85AB62D" w14:textId="77777777" w:rsidR="0092317E" w:rsidRPr="00575BBF" w:rsidRDefault="0092317E" w:rsidP="005B4857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B0BC10E" w14:textId="77777777" w:rsidR="0092317E" w:rsidRPr="00575BBF" w:rsidRDefault="0092317E" w:rsidP="005B4857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CF9EE5B" w14:textId="77777777" w:rsidR="0092317E" w:rsidRPr="00575BBF" w:rsidRDefault="0092317E" w:rsidP="005B4857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7B3A02B4" w14:textId="77777777" w:rsidR="0092317E" w:rsidRPr="00575BBF" w:rsidRDefault="0092317E" w:rsidP="005B4857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86B7EF" w14:textId="77777777" w:rsidR="0092317E" w:rsidRPr="00575BBF" w:rsidRDefault="0092317E" w:rsidP="005B4857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7A4B5876" w14:textId="77777777" w:rsidR="0092317E" w:rsidRPr="00575BBF" w:rsidRDefault="0092317E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378DA4D3" w14:textId="77777777" w:rsidR="0092317E" w:rsidRPr="00575BBF" w:rsidRDefault="0092317E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FF8F32A" w14:textId="77777777" w:rsidR="0092317E" w:rsidRPr="00575BBF" w:rsidRDefault="0092317E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" w:type="dxa"/>
            <w:gridSpan w:val="3"/>
            <w:vAlign w:val="center"/>
          </w:tcPr>
          <w:p w14:paraId="1C957B29" w14:textId="77777777" w:rsidR="0092317E" w:rsidRPr="00575BBF" w:rsidRDefault="0092317E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2DA292C3" w14:textId="77777777" w:rsidR="0092317E" w:rsidRPr="00575BBF" w:rsidRDefault="0092317E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50E50586" w14:textId="77777777" w:rsidR="0092317E" w:rsidRPr="00575BBF" w:rsidRDefault="0092317E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9" w:type="dxa"/>
            <w:vAlign w:val="center"/>
          </w:tcPr>
          <w:p w14:paraId="7D11D8D7" w14:textId="77777777" w:rsidR="0092317E" w:rsidRPr="00575BBF" w:rsidRDefault="0092317E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6" w:type="dxa"/>
            <w:gridSpan w:val="2"/>
            <w:tcBorders>
              <w:top w:val="nil"/>
              <w:bottom w:val="nil"/>
            </w:tcBorders>
            <w:vAlign w:val="center"/>
          </w:tcPr>
          <w:p w14:paraId="30B8B747" w14:textId="77777777" w:rsidR="0092317E" w:rsidRPr="00575BBF" w:rsidRDefault="0092317E" w:rsidP="005B4857"/>
        </w:tc>
        <w:tc>
          <w:tcPr>
            <w:tcW w:w="360" w:type="dxa"/>
            <w:vAlign w:val="center"/>
          </w:tcPr>
          <w:p w14:paraId="395BEC58" w14:textId="77777777" w:rsidR="0092317E" w:rsidRPr="00575BBF" w:rsidRDefault="0092317E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686C5BC" w14:textId="77777777" w:rsidR="0092317E" w:rsidRPr="00575BBF" w:rsidRDefault="0092317E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B5C8800" w14:textId="77777777" w:rsidR="0092317E" w:rsidRPr="00575BBF" w:rsidRDefault="0092317E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7DA4583" w14:textId="77777777" w:rsidR="0092317E" w:rsidRPr="00575BBF" w:rsidRDefault="0092317E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4BA98071" w14:textId="77777777" w:rsidR="0092317E" w:rsidRPr="00575BBF" w:rsidRDefault="0092317E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0B13E53" w14:textId="77777777" w:rsidR="0092317E" w:rsidRPr="00575BBF" w:rsidRDefault="0092317E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3" w:type="dxa"/>
            <w:gridSpan w:val="2"/>
            <w:vAlign w:val="center"/>
          </w:tcPr>
          <w:p w14:paraId="6AB0D6BC" w14:textId="77777777" w:rsidR="0092317E" w:rsidRPr="00575BBF" w:rsidRDefault="0092317E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D2AC94F" w14:textId="77777777" w:rsidR="0092317E" w:rsidRPr="00575BBF" w:rsidRDefault="0092317E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D799B77" w14:textId="77777777" w:rsidR="0092317E" w:rsidRPr="00575BBF" w:rsidRDefault="0092317E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0D4DEDD0" w14:textId="77777777" w:rsidR="0092317E" w:rsidRPr="00575BBF" w:rsidRDefault="0092317E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1A90647" w14:textId="77777777" w:rsidR="0092317E" w:rsidRPr="00575BBF" w:rsidRDefault="0092317E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0E0379" w:rsidRPr="00575BBF" w14:paraId="64B8F806" w14:textId="77777777" w:rsidTr="00923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5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AB5EC2" w14:textId="77777777" w:rsidR="000E0379" w:rsidRDefault="000E0379" w:rsidP="000E0379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F043A" w14:textId="77777777" w:rsidR="000E0379" w:rsidRDefault="000E0379" w:rsidP="000E0379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321769" w14:textId="77777777" w:rsidR="000E0379" w:rsidRDefault="000E0379" w:rsidP="000E0379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</w:tr>
      <w:tr w:rsidR="000E0379" w:rsidRPr="00575BBF" w14:paraId="07847E9D" w14:textId="77777777" w:rsidTr="00923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5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FF910" w14:textId="77777777" w:rsidR="000E0379" w:rsidRPr="00575BBF" w:rsidRDefault="000E0379" w:rsidP="000E0379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D2B075" w14:textId="77777777" w:rsidR="000E0379" w:rsidRPr="00575BBF" w:rsidRDefault="000E0379" w:rsidP="000E0379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FC84394" w14:textId="77777777" w:rsidR="000E0379" w:rsidRPr="00575BBF" w:rsidRDefault="000E0379" w:rsidP="000E037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0D5851D" w14:textId="77777777" w:rsidR="000E0379" w:rsidRPr="00575BBF" w:rsidRDefault="000E0379" w:rsidP="000E037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A60AF95" w14:textId="77777777" w:rsidR="000E0379" w:rsidRPr="00575BBF" w:rsidRDefault="000E0379" w:rsidP="000E037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7A3CBF51" w14:textId="77777777" w:rsidR="000E0379" w:rsidRPr="00575BBF" w:rsidRDefault="000E0379" w:rsidP="000E0379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0E0379" w:rsidRPr="00575BBF" w14:paraId="0D170629" w14:textId="77777777" w:rsidTr="00923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5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0E01" w14:textId="77777777" w:rsidR="000E0379" w:rsidRDefault="000E0379" w:rsidP="000E0379">
            <w:pPr>
              <w:pStyle w:val="TableText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F7DBFC" w14:textId="77777777" w:rsidR="000E0379" w:rsidRPr="00575BBF" w:rsidRDefault="000E0379" w:rsidP="000E0379">
            <w:pPr>
              <w:pStyle w:val="TableText"/>
              <w:rPr>
                <w:rFonts w:cs="Arial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BF1F0D" w14:textId="77777777" w:rsidR="000E0379" w:rsidRDefault="000E0379" w:rsidP="000E0379">
            <w:pPr>
              <w:pStyle w:val="TableText"/>
              <w:rPr>
                <w:rFonts w:cs="Arial"/>
              </w:rPr>
            </w:pPr>
          </w:p>
        </w:tc>
      </w:tr>
    </w:tbl>
    <w:p w14:paraId="47541937" w14:textId="77777777" w:rsidR="007D470E" w:rsidRPr="00C045A4" w:rsidRDefault="003D5481" w:rsidP="0002436E">
      <w:pPr>
        <w:pStyle w:val="TableText"/>
        <w:spacing w:before="240" w:after="0"/>
        <w:rPr>
          <w:sz w:val="20"/>
        </w:rPr>
      </w:pPr>
      <w:r w:rsidRPr="00C045A4">
        <w:rPr>
          <w:sz w:val="20"/>
        </w:rPr>
        <w:t>I believe that the person named above has a severe substance addiction and is likely to have severely impaired capacity to consent to treatment for that addiction. I base my belief on the following grounds:</w:t>
      </w:r>
    </w:p>
    <w:tbl>
      <w:tblPr>
        <w:tblStyle w:val="TableGrid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9"/>
      </w:tblGrid>
      <w:tr w:rsidR="003D5481" w:rsidRPr="00575BBF" w14:paraId="518FB7ED" w14:textId="77777777" w:rsidTr="007C7208">
        <w:trPr>
          <w:cantSplit/>
          <w:trHeight w:val="851"/>
        </w:trPr>
        <w:tc>
          <w:tcPr>
            <w:tcW w:w="10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2BAA" w14:textId="422D2F44" w:rsidR="003D5481" w:rsidRPr="00575BBF" w:rsidRDefault="0002436E" w:rsidP="005E0C55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tailed reasons why I consider the person named above needs to be assessed]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[Detailed reasons why I consider the person named above needs to be assessed]</w:t>
            </w:r>
            <w:r>
              <w:rPr>
                <w:rFonts w:cs="Arial"/>
              </w:rPr>
              <w:fldChar w:fldCharType="end"/>
            </w:r>
          </w:p>
        </w:tc>
      </w:tr>
    </w:tbl>
    <w:p w14:paraId="118FEE85" w14:textId="77777777" w:rsidR="007D470E" w:rsidRPr="0002436E" w:rsidRDefault="007D470E" w:rsidP="0002436E">
      <w:pPr>
        <w:pStyle w:val="TableText"/>
        <w:spacing w:before="120" w:after="240"/>
        <w:rPr>
          <w:sz w:val="20"/>
        </w:rPr>
      </w:pPr>
      <w:r w:rsidRPr="0002436E">
        <w:rPr>
          <w:sz w:val="20"/>
        </w:rPr>
        <w:t xml:space="preserve">I </w:t>
      </w:r>
      <w:r w:rsidR="003D5481" w:rsidRPr="0002436E">
        <w:rPr>
          <w:sz w:val="20"/>
        </w:rPr>
        <w:t>am the applicant named below.</w:t>
      </w:r>
    </w:p>
    <w:tbl>
      <w:tblPr>
        <w:tblStyle w:val="TableGrid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283"/>
        <w:gridCol w:w="3960"/>
        <w:gridCol w:w="284"/>
        <w:gridCol w:w="355"/>
        <w:gridCol w:w="356"/>
        <w:gridCol w:w="361"/>
        <w:gridCol w:w="360"/>
      </w:tblGrid>
      <w:tr w:rsidR="007D470E" w:rsidRPr="00575BBF" w14:paraId="6F5E18FD" w14:textId="77777777" w:rsidTr="007D470E">
        <w:trPr>
          <w:cantSplit/>
        </w:trPr>
        <w:tc>
          <w:tcPr>
            <w:tcW w:w="10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9BE2A00" w14:textId="7924075D" w:rsidR="007D470E" w:rsidRPr="00575BBF" w:rsidRDefault="007D470E" w:rsidP="003D5481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 xml:space="preserve">Contact </w:t>
            </w:r>
            <w:r w:rsidR="004112BA">
              <w:rPr>
                <w:rFonts w:cs="Arial"/>
                <w:b/>
                <w:sz w:val="24"/>
                <w:szCs w:val="28"/>
              </w:rPr>
              <w:t xml:space="preserve">information </w:t>
            </w:r>
            <w:r>
              <w:rPr>
                <w:rFonts w:cs="Arial"/>
                <w:b/>
                <w:sz w:val="24"/>
                <w:szCs w:val="28"/>
              </w:rPr>
              <w:t xml:space="preserve">of the </w:t>
            </w:r>
            <w:r w:rsidR="003D5481">
              <w:rPr>
                <w:rFonts w:cs="Arial"/>
                <w:b/>
                <w:sz w:val="24"/>
                <w:szCs w:val="28"/>
              </w:rPr>
              <w:t>applicant</w:t>
            </w:r>
          </w:p>
        </w:tc>
      </w:tr>
      <w:tr w:rsidR="007D470E" w:rsidRPr="00575BBF" w14:paraId="7BDC9233" w14:textId="77777777" w:rsidTr="007D470E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F19DB2" w14:textId="77777777" w:rsidR="007D470E" w:rsidRDefault="007D470E" w:rsidP="007C7208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B6BD6" w14:textId="77777777" w:rsidR="007D470E" w:rsidRPr="00575BBF" w:rsidRDefault="007D470E" w:rsidP="007C7208">
            <w:pPr>
              <w:pStyle w:val="TableText"/>
              <w:spacing w:before="240" w:after="30" w:line="240" w:lineRule="auto"/>
              <w:jc w:val="center"/>
              <w:rPr>
                <w:rFonts w:cs="Arial"/>
              </w:rPr>
            </w:pPr>
          </w:p>
        </w:tc>
        <w:tc>
          <w:tcPr>
            <w:tcW w:w="56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A4D719" w14:textId="77777777" w:rsidR="007D470E" w:rsidRDefault="007D470E" w:rsidP="007C7208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</w:tc>
      </w:tr>
      <w:tr w:rsidR="007D470E" w:rsidRPr="00575BBF" w14:paraId="78AC9252" w14:textId="77777777" w:rsidTr="007D470E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B09A" w14:textId="77777777" w:rsidR="007D470E" w:rsidRPr="00575BBF" w:rsidRDefault="007D470E" w:rsidP="007C7208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40EA60" w14:textId="77777777" w:rsidR="007D470E" w:rsidRPr="00575BBF" w:rsidRDefault="007D470E" w:rsidP="007C7208">
            <w:pPr>
              <w:pStyle w:val="TableText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56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23F7" w14:textId="77777777" w:rsidR="007D470E" w:rsidRPr="00575BBF" w:rsidRDefault="007D470E" w:rsidP="007C7208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D470E" w:rsidRPr="00575BBF" w14:paraId="59671AD2" w14:textId="77777777" w:rsidTr="007D470E">
        <w:trPr>
          <w:cantSplit/>
        </w:trPr>
        <w:tc>
          <w:tcPr>
            <w:tcW w:w="90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763A98" w14:textId="77777777" w:rsidR="007D470E" w:rsidRDefault="007D470E" w:rsidP="007C7208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294C9" w14:textId="77777777" w:rsidR="007D470E" w:rsidRDefault="007D470E" w:rsidP="007C7208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02CC5E" w14:textId="77777777" w:rsidR="007D470E" w:rsidRDefault="007D470E" w:rsidP="007C7208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</w:tr>
      <w:tr w:rsidR="007D470E" w:rsidRPr="00575BBF" w14:paraId="08CE9AF7" w14:textId="77777777" w:rsidTr="007D470E">
        <w:trPr>
          <w:cantSplit/>
        </w:trPr>
        <w:tc>
          <w:tcPr>
            <w:tcW w:w="90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CE10C" w14:textId="77777777" w:rsidR="007D470E" w:rsidRPr="00575BBF" w:rsidRDefault="007D470E" w:rsidP="007C7208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285BD" w14:textId="77777777" w:rsidR="007D470E" w:rsidRPr="00575BBF" w:rsidRDefault="007D470E" w:rsidP="007C7208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F619194" w14:textId="77777777" w:rsidR="007D470E" w:rsidRPr="00575BBF" w:rsidRDefault="007D470E" w:rsidP="007C7208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D1AC683" w14:textId="77777777" w:rsidR="007D470E" w:rsidRPr="00575BBF" w:rsidRDefault="007D470E" w:rsidP="007C7208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73E7113" w14:textId="77777777" w:rsidR="007D470E" w:rsidRPr="00575BBF" w:rsidRDefault="007D470E" w:rsidP="007C7208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7184A584" w14:textId="77777777" w:rsidR="007D470E" w:rsidRPr="00575BBF" w:rsidRDefault="007D470E" w:rsidP="007C7208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7D470E" w:rsidRPr="00575BBF" w14:paraId="076B4665" w14:textId="77777777" w:rsidTr="007D470E">
        <w:trPr>
          <w:cantSplit/>
        </w:trPr>
        <w:tc>
          <w:tcPr>
            <w:tcW w:w="90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9951" w14:textId="77777777" w:rsidR="007D470E" w:rsidRDefault="007D470E" w:rsidP="007C7208">
            <w:pPr>
              <w:pStyle w:val="TableText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D5C358" w14:textId="77777777" w:rsidR="007D470E" w:rsidRPr="00575BBF" w:rsidRDefault="007D470E" w:rsidP="007C7208">
            <w:pPr>
              <w:pStyle w:val="TableText"/>
              <w:rPr>
                <w:rFonts w:cs="Arial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B3D7D1" w14:textId="77777777" w:rsidR="007D470E" w:rsidRDefault="007D470E" w:rsidP="007C7208">
            <w:pPr>
              <w:pStyle w:val="TableText"/>
              <w:rPr>
                <w:rFonts w:cs="Arial"/>
              </w:rPr>
            </w:pPr>
          </w:p>
        </w:tc>
      </w:tr>
    </w:tbl>
    <w:p w14:paraId="39783F86" w14:textId="77777777" w:rsidR="003D5481" w:rsidRPr="00C045A4" w:rsidRDefault="003D5481" w:rsidP="0002436E">
      <w:pPr>
        <w:pStyle w:val="TableText"/>
        <w:spacing w:before="240" w:after="0"/>
        <w:rPr>
          <w:sz w:val="20"/>
        </w:rPr>
      </w:pPr>
      <w:r w:rsidRPr="00C045A4">
        <w:rPr>
          <w:sz w:val="20"/>
        </w:rPr>
        <w:t>My relationship to</w:t>
      </w:r>
      <w:r w:rsidR="004112BA" w:rsidRPr="00C045A4">
        <w:rPr>
          <w:sz w:val="20"/>
        </w:rPr>
        <w:t>,</w:t>
      </w:r>
      <w:r w:rsidRPr="00C045A4">
        <w:rPr>
          <w:sz w:val="20"/>
        </w:rPr>
        <w:t xml:space="preserve"> or association with</w:t>
      </w:r>
      <w:r w:rsidR="004112BA" w:rsidRPr="00C045A4">
        <w:rPr>
          <w:sz w:val="20"/>
        </w:rPr>
        <w:t>,</w:t>
      </w:r>
      <w:r w:rsidRPr="00C045A4">
        <w:rPr>
          <w:sz w:val="20"/>
        </w:rPr>
        <w:t xml:space="preserve"> the person to be assessed is:</w:t>
      </w:r>
    </w:p>
    <w:tbl>
      <w:tblPr>
        <w:tblStyle w:val="TableGrid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9"/>
      </w:tblGrid>
      <w:tr w:rsidR="003D5481" w:rsidRPr="00575BBF" w14:paraId="3D9D2C6A" w14:textId="77777777" w:rsidTr="007C7208">
        <w:trPr>
          <w:cantSplit/>
          <w:trHeight w:val="851"/>
        </w:trPr>
        <w:tc>
          <w:tcPr>
            <w:tcW w:w="10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BF4F" w14:textId="2CC57E83" w:rsidR="003D5481" w:rsidRPr="00575BBF" w:rsidRDefault="005E0C55" w:rsidP="007C7208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tails regarding the relationship or association between the applicant and the person to be assessed]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[Details regarding the relationship or association between the applicant and the person to be assessed]</w:t>
            </w:r>
            <w:r>
              <w:rPr>
                <w:rFonts w:cs="Arial"/>
              </w:rPr>
              <w:fldChar w:fldCharType="end"/>
            </w:r>
          </w:p>
        </w:tc>
      </w:tr>
    </w:tbl>
    <w:p w14:paraId="51BDBBDE" w14:textId="77777777" w:rsidR="003D5481" w:rsidRPr="0002436E" w:rsidRDefault="003D5481" w:rsidP="003D5481">
      <w:pPr>
        <w:pStyle w:val="TableText"/>
        <w:spacing w:before="240" w:after="120"/>
        <w:rPr>
          <w:sz w:val="20"/>
        </w:rPr>
      </w:pPr>
      <w:r w:rsidRPr="0002436E">
        <w:rPr>
          <w:sz w:val="20"/>
        </w:rPr>
        <w:t xml:space="preserve">I declare that I have attained the age of 18 years and have seen the person to be assessed in person within the </w:t>
      </w:r>
      <w:r w:rsidR="002704B0" w:rsidRPr="0002436E">
        <w:rPr>
          <w:sz w:val="20"/>
        </w:rPr>
        <w:t>5</w:t>
      </w:r>
      <w:r w:rsidRPr="0002436E">
        <w:rPr>
          <w:sz w:val="20"/>
        </w:rPr>
        <w:t xml:space="preserve"> days</w:t>
      </w:r>
      <w:r w:rsidR="002704B0" w:rsidRPr="0002436E">
        <w:rPr>
          <w:sz w:val="20"/>
        </w:rPr>
        <w:t xml:space="preserve"> prior to the date of this application</w:t>
      </w:r>
      <w:r w:rsidRPr="0002436E">
        <w:rPr>
          <w:sz w:val="20"/>
        </w:rPr>
        <w:t>.</w:t>
      </w:r>
    </w:p>
    <w:p w14:paraId="76DD19EC" w14:textId="763B83FA" w:rsidR="002704B0" w:rsidRPr="0002436E" w:rsidRDefault="003D5481" w:rsidP="00C045A4">
      <w:pPr>
        <w:pStyle w:val="TableText"/>
        <w:spacing w:before="0" w:after="0" w:line="276" w:lineRule="auto"/>
        <w:rPr>
          <w:sz w:val="20"/>
        </w:rPr>
      </w:pPr>
      <w:r w:rsidRPr="0002436E">
        <w:rPr>
          <w:sz w:val="20"/>
        </w:rPr>
        <w:t>This application is accompanied by</w:t>
      </w:r>
      <w:r w:rsidR="002704B0" w:rsidRPr="0002436E">
        <w:rPr>
          <w:sz w:val="20"/>
        </w:rPr>
        <w:t>:</w:t>
      </w:r>
      <w:r w:rsidRPr="0002436E">
        <w:rPr>
          <w:sz w:val="20"/>
        </w:rPr>
        <w:t xml:space="preserve"> </w:t>
      </w:r>
    </w:p>
    <w:p w14:paraId="1B38709E" w14:textId="2F934015" w:rsidR="003D5481" w:rsidRDefault="00456E28" w:rsidP="00C045A4">
      <w:pPr>
        <w:pStyle w:val="TableText"/>
        <w:spacing w:before="0" w:after="0" w:line="276" w:lineRule="auto"/>
      </w:pPr>
      <w:r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cs="Arial"/>
          <w:szCs w:val="18"/>
        </w:rPr>
        <w:instrText xml:space="preserve"> FORMCHECKBOX </w:instrText>
      </w:r>
      <w:r w:rsidR="00664F7A">
        <w:rPr>
          <w:rFonts w:cs="Arial"/>
          <w:szCs w:val="18"/>
        </w:rPr>
      </w:r>
      <w:r w:rsidR="00664F7A">
        <w:rPr>
          <w:rFonts w:cs="Arial"/>
          <w:szCs w:val="18"/>
        </w:rPr>
        <w:fldChar w:fldCharType="separate"/>
      </w:r>
      <w:r>
        <w:rPr>
          <w:rFonts w:cs="Arial"/>
          <w:szCs w:val="18"/>
        </w:rPr>
        <w:fldChar w:fldCharType="end"/>
      </w:r>
      <w:bookmarkEnd w:id="2"/>
      <w:r w:rsidR="002704B0">
        <w:rPr>
          <w:rFonts w:cs="Arial"/>
          <w:szCs w:val="18"/>
        </w:rPr>
        <w:tab/>
      </w:r>
      <w:r w:rsidR="004112BA">
        <w:t xml:space="preserve">a certificate </w:t>
      </w:r>
      <w:r w:rsidR="003D5481">
        <w:t>given by a medical practitioner who</w:t>
      </w:r>
      <w:r>
        <w:t xml:space="preserve"> </w:t>
      </w:r>
      <w:r w:rsidR="003D5481">
        <w:t xml:space="preserve">examined the proposed patient </w:t>
      </w:r>
      <w:r w:rsidR="002704B0">
        <w:t>on [date]</w:t>
      </w:r>
    </w:p>
    <w:p w14:paraId="5F4516DE" w14:textId="77777777" w:rsidR="008A059B" w:rsidRPr="005E0C55" w:rsidRDefault="008A059B" w:rsidP="00687EEF">
      <w:pPr>
        <w:pStyle w:val="TableText"/>
        <w:spacing w:before="0" w:after="0"/>
        <w:rPr>
          <w:b/>
        </w:rPr>
      </w:pPr>
      <w:r w:rsidRPr="005E0C55">
        <w:rPr>
          <w:b/>
        </w:rPr>
        <w:t>OR</w:t>
      </w:r>
    </w:p>
    <w:p w14:paraId="788B28B3" w14:textId="77777777" w:rsidR="002704B0" w:rsidRDefault="002704B0" w:rsidP="00687EEF">
      <w:pPr>
        <w:pStyle w:val="TableText"/>
        <w:spacing w:before="0" w:after="0"/>
        <w:rPr>
          <w:rFonts w:cs="Arial"/>
          <w:szCs w:val="18"/>
        </w:rPr>
      </w:pPr>
      <w:r w:rsidRPr="00C75F30">
        <w:rPr>
          <w:rFonts w:cs="Arial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75F30">
        <w:rPr>
          <w:rFonts w:cs="Arial"/>
          <w:szCs w:val="18"/>
        </w:rPr>
        <w:instrText xml:space="preserve"> FORMCHECKBOX </w:instrText>
      </w:r>
      <w:r w:rsidR="00664F7A">
        <w:rPr>
          <w:rFonts w:cs="Arial"/>
          <w:szCs w:val="18"/>
        </w:rPr>
      </w:r>
      <w:r w:rsidR="00664F7A">
        <w:rPr>
          <w:rFonts w:cs="Arial"/>
          <w:szCs w:val="18"/>
        </w:rPr>
        <w:fldChar w:fldCharType="separate"/>
      </w:r>
      <w:r w:rsidRPr="00C75F30">
        <w:rPr>
          <w:rFonts w:cs="Arial"/>
          <w:szCs w:val="18"/>
        </w:rPr>
        <w:fldChar w:fldCharType="end"/>
      </w:r>
      <w:r>
        <w:rPr>
          <w:rFonts w:cs="Arial"/>
          <w:szCs w:val="18"/>
        </w:rPr>
        <w:tab/>
      </w:r>
      <w:r w:rsidR="008A059B">
        <w:rPr>
          <w:rFonts w:cs="Arial"/>
          <w:szCs w:val="18"/>
        </w:rPr>
        <w:t xml:space="preserve">a </w:t>
      </w:r>
      <w:r>
        <w:rPr>
          <w:rFonts w:cs="Arial"/>
          <w:szCs w:val="18"/>
        </w:rPr>
        <w:t xml:space="preserve">memorandum </w:t>
      </w:r>
      <w:r w:rsidR="008A059B">
        <w:rPr>
          <w:rFonts w:cs="Arial"/>
          <w:szCs w:val="18"/>
        </w:rPr>
        <w:t xml:space="preserve">signed </w:t>
      </w:r>
      <w:r>
        <w:rPr>
          <w:rFonts w:cs="Arial"/>
          <w:szCs w:val="18"/>
        </w:rPr>
        <w:t>by an authorised officer.</w:t>
      </w:r>
    </w:p>
    <w:p w14:paraId="0DA54401" w14:textId="77777777" w:rsidR="002704B0" w:rsidRDefault="002704B0" w:rsidP="00687EEF">
      <w:pPr>
        <w:pStyle w:val="TableText"/>
        <w:spacing w:before="0" w:after="0"/>
        <w:rPr>
          <w:rFonts w:cs="Arial"/>
          <w:szCs w:val="18"/>
        </w:rPr>
      </w:pPr>
    </w:p>
    <w:p w14:paraId="182EA046" w14:textId="77777777" w:rsidR="002704B0" w:rsidRDefault="002704B0" w:rsidP="00687EEF">
      <w:pPr>
        <w:pStyle w:val="TableText"/>
        <w:spacing w:before="0" w:after="0"/>
      </w:pPr>
    </w:p>
    <w:tbl>
      <w:tblPr>
        <w:tblStyle w:val="TableGrid"/>
        <w:tblW w:w="1077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4"/>
      </w:tblGrid>
      <w:tr w:rsidR="009048E0" w:rsidRPr="00575BBF" w14:paraId="2F2C66C9" w14:textId="77777777" w:rsidTr="009F54F0">
        <w:trPr>
          <w:cantSplit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FC762F6" w14:textId="77777777" w:rsidR="009048E0" w:rsidRPr="00575BBF" w:rsidRDefault="009048E0" w:rsidP="002255CB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Signature</w:t>
            </w:r>
            <w:r w:rsidR="008A059B">
              <w:rPr>
                <w:rFonts w:cs="Arial"/>
                <w:b/>
                <w:sz w:val="24"/>
                <w:szCs w:val="28"/>
              </w:rPr>
              <w:t xml:space="preserve"> of applicant</w:t>
            </w:r>
          </w:p>
        </w:tc>
      </w:tr>
    </w:tbl>
    <w:p w14:paraId="55700AAE" w14:textId="77777777" w:rsidR="009048E0" w:rsidRPr="002223A3" w:rsidRDefault="009048E0" w:rsidP="00635582">
      <w:pPr>
        <w:spacing w:before="240"/>
        <w:rPr>
          <w:sz w:val="10"/>
          <w:szCs w:val="10"/>
        </w:rPr>
      </w:pPr>
    </w:p>
    <w:tbl>
      <w:tblPr>
        <w:tblStyle w:val="TableGrid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9"/>
        <w:gridCol w:w="1702"/>
        <w:gridCol w:w="1134"/>
        <w:gridCol w:w="389"/>
        <w:gridCol w:w="390"/>
        <w:gridCol w:w="390"/>
        <w:gridCol w:w="390"/>
        <w:gridCol w:w="389"/>
        <w:gridCol w:w="390"/>
        <w:gridCol w:w="390"/>
        <w:gridCol w:w="390"/>
      </w:tblGrid>
      <w:tr w:rsidR="002255CB" w:rsidRPr="00575BBF" w14:paraId="3657683A" w14:textId="77777777" w:rsidTr="007C7208">
        <w:trPr>
          <w:cantSplit/>
          <w:trHeight w:val="267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90FF" w14:textId="77777777" w:rsidR="002255CB" w:rsidRPr="00575BBF" w:rsidRDefault="002255CB" w:rsidP="007C7208">
            <w:pPr>
              <w:pStyle w:val="TableText"/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057409" w14:textId="77777777" w:rsidR="002255CB" w:rsidRDefault="002255CB" w:rsidP="007C7208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41383D" w14:textId="77777777" w:rsidR="002255CB" w:rsidRPr="00575BBF" w:rsidRDefault="002255CB" w:rsidP="007C7208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175421" w14:textId="77777777" w:rsidR="002255CB" w:rsidRPr="00575BBF" w:rsidRDefault="002255CB" w:rsidP="007C7208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0349E9" w14:textId="77777777" w:rsidR="002255CB" w:rsidRPr="00575BBF" w:rsidRDefault="002255CB" w:rsidP="007C7208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3733E7" w14:textId="77777777" w:rsidR="002255CB" w:rsidRPr="00575BBF" w:rsidRDefault="002255CB" w:rsidP="007C7208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CF10F7" w14:textId="77777777" w:rsidR="002255CB" w:rsidRPr="00575BBF" w:rsidRDefault="002255CB" w:rsidP="007C7208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CAAAE0" w14:textId="77777777" w:rsidR="002255CB" w:rsidRPr="00575BBF" w:rsidRDefault="002255CB" w:rsidP="007C7208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0A105D" w14:textId="77777777" w:rsidR="002255CB" w:rsidRPr="00575BBF" w:rsidRDefault="002255CB" w:rsidP="007C7208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BA72" w14:textId="77777777" w:rsidR="002255CB" w:rsidRPr="00575BBF" w:rsidRDefault="002255CB" w:rsidP="007C7208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2255CB" w:rsidRPr="00575BBF" w14:paraId="6D8CFEAB" w14:textId="77777777" w:rsidTr="007C7208">
        <w:trPr>
          <w:cantSplit/>
        </w:trPr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46577B" w14:textId="1DDFB036" w:rsidR="002255CB" w:rsidRPr="00575BBF" w:rsidRDefault="002255CB" w:rsidP="00456E28">
            <w:pPr>
              <w:pStyle w:val="TableText"/>
              <w:spacing w:before="0" w:after="0" w:line="240" w:lineRule="auto"/>
              <w:ind w:left="-57"/>
              <w:rPr>
                <w:rFonts w:cs="Arial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6DE6D" w14:textId="77777777" w:rsidR="002255CB" w:rsidRPr="00575BBF" w:rsidRDefault="002255CB" w:rsidP="007C7208">
            <w:pPr>
              <w:pStyle w:val="TableText"/>
              <w:spacing w:before="30" w:after="0" w:line="240" w:lineRule="auto"/>
              <w:rPr>
                <w:rFonts w:cs="Arial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DFE626" w14:textId="77777777" w:rsidR="002255CB" w:rsidRDefault="002255CB" w:rsidP="003D5481">
            <w:pPr>
              <w:pStyle w:val="TableText"/>
              <w:spacing w:before="30" w:after="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</w:tbl>
    <w:p w14:paraId="5512CF2B" w14:textId="77777777" w:rsidR="002255CB" w:rsidRDefault="002255CB" w:rsidP="002255CB"/>
    <w:sectPr w:rsidR="002255CB" w:rsidSect="005E0C55">
      <w:footerReference w:type="default" r:id="rId9"/>
      <w:footerReference w:type="first" r:id="rId10"/>
      <w:pgSz w:w="11906" w:h="16838" w:code="9"/>
      <w:pgMar w:top="340" w:right="567" w:bottom="232" w:left="567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A4F3F" w14:textId="77777777" w:rsidR="00664F7A" w:rsidRDefault="00664F7A" w:rsidP="00F4096C">
      <w:r>
        <w:separator/>
      </w:r>
    </w:p>
  </w:endnote>
  <w:endnote w:type="continuationSeparator" w:id="0">
    <w:p w14:paraId="38EE4B55" w14:textId="77777777" w:rsidR="00664F7A" w:rsidRDefault="00664F7A" w:rsidP="00F4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F0448" w14:textId="77777777" w:rsidR="00C045A4" w:rsidRPr="0059482D" w:rsidRDefault="00C045A4" w:rsidP="0059482D">
    <w:pPr>
      <w:pStyle w:val="Footer"/>
      <w:pBdr>
        <w:bottom w:val="none" w:sz="0" w:space="0" w:color="auto"/>
      </w:pBdr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E3919" w14:textId="2F626219" w:rsidR="00C045A4" w:rsidRPr="00A84C96" w:rsidRDefault="00C045A4" w:rsidP="009048E0">
    <w:pPr>
      <w:tabs>
        <w:tab w:val="right" w:pos="10772"/>
      </w:tabs>
      <w:jc w:val="right"/>
      <w:rPr>
        <w:rFonts w:cs="Arial"/>
        <w:sz w:val="14"/>
        <w:szCs w:val="14"/>
      </w:rPr>
    </w:pPr>
    <w:r>
      <w:rPr>
        <w:rFonts w:cs="Arial"/>
        <w:color w:val="404040" w:themeColor="text1" w:themeTint="BF"/>
        <w:sz w:val="14"/>
        <w:szCs w:val="14"/>
      </w:rPr>
      <w:t>HP 6607</w:t>
    </w:r>
    <w:r>
      <w:rPr>
        <w:rFonts w:cs="Arial"/>
        <w:color w:val="404040" w:themeColor="text1" w:themeTint="BF"/>
        <w:sz w:val="14"/>
        <w:szCs w:val="14"/>
      </w:rPr>
      <w:br/>
    </w:r>
    <w:r w:rsidR="0002436E">
      <w:rPr>
        <w:rFonts w:cs="Arial"/>
        <w:color w:val="404040" w:themeColor="text1" w:themeTint="BF"/>
        <w:sz w:val="14"/>
        <w:szCs w:val="14"/>
      </w:rPr>
      <w:t>Jan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689B5" w14:textId="77777777" w:rsidR="00664F7A" w:rsidRDefault="00664F7A" w:rsidP="00F4096C">
      <w:r>
        <w:separator/>
      </w:r>
    </w:p>
  </w:footnote>
  <w:footnote w:type="continuationSeparator" w:id="0">
    <w:p w14:paraId="1A01A0E8" w14:textId="77777777" w:rsidR="00664F7A" w:rsidRDefault="00664F7A" w:rsidP="00F4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1B55"/>
    <w:multiLevelType w:val="singleLevel"/>
    <w:tmpl w:val="1A4653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1ADB74A7"/>
    <w:multiLevelType w:val="multilevel"/>
    <w:tmpl w:val="E57A3C9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12072DC"/>
    <w:multiLevelType w:val="hybridMultilevel"/>
    <w:tmpl w:val="8F7C127A"/>
    <w:lvl w:ilvl="0" w:tplc="E6D052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98641C"/>
    <w:multiLevelType w:val="hybridMultilevel"/>
    <w:tmpl w:val="8CF40F2A"/>
    <w:lvl w:ilvl="0" w:tplc="87C4DC8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71F78"/>
    <w:multiLevelType w:val="hybridMultilevel"/>
    <w:tmpl w:val="C2DE3B8C"/>
    <w:lvl w:ilvl="0" w:tplc="A34400B6">
      <w:start w:val="1"/>
      <w:numFmt w:val="bullet"/>
      <w:pStyle w:val="Dash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BEBC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0E8"/>
    <w:multiLevelType w:val="hybridMultilevel"/>
    <w:tmpl w:val="FD9CE56E"/>
    <w:lvl w:ilvl="0" w:tplc="84F4142A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617A0"/>
    <w:multiLevelType w:val="hybridMultilevel"/>
    <w:tmpl w:val="DBAC062E"/>
    <w:lvl w:ilvl="0" w:tplc="D04EFD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107DA"/>
    <w:multiLevelType w:val="hybridMultilevel"/>
    <w:tmpl w:val="987671F2"/>
    <w:lvl w:ilvl="0" w:tplc="158030F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00" w:hanging="360"/>
      </w:pPr>
    </w:lvl>
    <w:lvl w:ilvl="2" w:tplc="1409001B" w:tentative="1">
      <w:start w:val="1"/>
      <w:numFmt w:val="lowerRoman"/>
      <w:lvlText w:val="%3."/>
      <w:lvlJc w:val="right"/>
      <w:pPr>
        <w:ind w:left="2020" w:hanging="180"/>
      </w:pPr>
    </w:lvl>
    <w:lvl w:ilvl="3" w:tplc="1409000F" w:tentative="1">
      <w:start w:val="1"/>
      <w:numFmt w:val="decimal"/>
      <w:lvlText w:val="%4."/>
      <w:lvlJc w:val="left"/>
      <w:pPr>
        <w:ind w:left="2740" w:hanging="360"/>
      </w:pPr>
    </w:lvl>
    <w:lvl w:ilvl="4" w:tplc="14090019" w:tentative="1">
      <w:start w:val="1"/>
      <w:numFmt w:val="lowerLetter"/>
      <w:lvlText w:val="%5."/>
      <w:lvlJc w:val="left"/>
      <w:pPr>
        <w:ind w:left="3460" w:hanging="360"/>
      </w:pPr>
    </w:lvl>
    <w:lvl w:ilvl="5" w:tplc="1409001B" w:tentative="1">
      <w:start w:val="1"/>
      <w:numFmt w:val="lowerRoman"/>
      <w:lvlText w:val="%6."/>
      <w:lvlJc w:val="right"/>
      <w:pPr>
        <w:ind w:left="4180" w:hanging="180"/>
      </w:pPr>
    </w:lvl>
    <w:lvl w:ilvl="6" w:tplc="1409000F" w:tentative="1">
      <w:start w:val="1"/>
      <w:numFmt w:val="decimal"/>
      <w:lvlText w:val="%7."/>
      <w:lvlJc w:val="left"/>
      <w:pPr>
        <w:ind w:left="4900" w:hanging="360"/>
      </w:pPr>
    </w:lvl>
    <w:lvl w:ilvl="7" w:tplc="14090019" w:tentative="1">
      <w:start w:val="1"/>
      <w:numFmt w:val="lowerLetter"/>
      <w:lvlText w:val="%8."/>
      <w:lvlJc w:val="left"/>
      <w:pPr>
        <w:ind w:left="5620" w:hanging="360"/>
      </w:pPr>
    </w:lvl>
    <w:lvl w:ilvl="8" w:tplc="1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6333778E"/>
    <w:multiLevelType w:val="hybridMultilevel"/>
    <w:tmpl w:val="BD3AE6DE"/>
    <w:lvl w:ilvl="0" w:tplc="631CA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01DD3"/>
    <w:multiLevelType w:val="hybridMultilevel"/>
    <w:tmpl w:val="7EFAD2B4"/>
    <w:lvl w:ilvl="0" w:tplc="9D7A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1" w15:restartNumberingAfterBreak="0">
    <w:nsid w:val="7BE71EF7"/>
    <w:multiLevelType w:val="hybridMultilevel"/>
    <w:tmpl w:val="D38675CA"/>
    <w:lvl w:ilvl="0" w:tplc="665C2D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218D3"/>
    <w:multiLevelType w:val="singleLevel"/>
    <w:tmpl w:val="B69E6F6A"/>
    <w:lvl w:ilvl="0">
      <w:start w:val="1"/>
      <w:numFmt w:val="bullet"/>
      <w:pStyle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BEBC00"/>
        <w:sz w:val="18"/>
        <w:szCs w:val="18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"/>
  </w:num>
  <w:num w:numId="5">
    <w:abstractNumId w:val="5"/>
  </w:num>
  <w:num w:numId="6">
    <w:abstractNumId w:val="1"/>
  </w:num>
  <w:num w:numId="7">
    <w:abstractNumId w:val="1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1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8"/>
  </w:num>
  <w:num w:numId="18">
    <w:abstractNumId w:val="2"/>
  </w:num>
  <w:num w:numId="19">
    <w:abstractNumId w:val="9"/>
  </w:num>
  <w:num w:numId="20">
    <w:abstractNumId w:val="1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94"/>
    <w:rsid w:val="00012740"/>
    <w:rsid w:val="00015EF1"/>
    <w:rsid w:val="0002277C"/>
    <w:rsid w:val="0002436E"/>
    <w:rsid w:val="0003503C"/>
    <w:rsid w:val="00036676"/>
    <w:rsid w:val="00041BD0"/>
    <w:rsid w:val="00056292"/>
    <w:rsid w:val="00057C78"/>
    <w:rsid w:val="000761FA"/>
    <w:rsid w:val="000825A3"/>
    <w:rsid w:val="000834E2"/>
    <w:rsid w:val="000949D3"/>
    <w:rsid w:val="000A45E6"/>
    <w:rsid w:val="000A56D5"/>
    <w:rsid w:val="000A70AF"/>
    <w:rsid w:val="000B662D"/>
    <w:rsid w:val="000B6D25"/>
    <w:rsid w:val="000C15BF"/>
    <w:rsid w:val="000D7E4A"/>
    <w:rsid w:val="000E0379"/>
    <w:rsid w:val="000E2AD3"/>
    <w:rsid w:val="000E58A0"/>
    <w:rsid w:val="000F18CA"/>
    <w:rsid w:val="00102C8C"/>
    <w:rsid w:val="00103122"/>
    <w:rsid w:val="00112981"/>
    <w:rsid w:val="001165F5"/>
    <w:rsid w:val="001166E5"/>
    <w:rsid w:val="00117E9C"/>
    <w:rsid w:val="00135B26"/>
    <w:rsid w:val="00137802"/>
    <w:rsid w:val="00137DE5"/>
    <w:rsid w:val="0014465A"/>
    <w:rsid w:val="00162FE2"/>
    <w:rsid w:val="00174781"/>
    <w:rsid w:val="00174E63"/>
    <w:rsid w:val="00175A3A"/>
    <w:rsid w:val="0019579B"/>
    <w:rsid w:val="00196B44"/>
    <w:rsid w:val="001A34A4"/>
    <w:rsid w:val="001A6C1C"/>
    <w:rsid w:val="001B5915"/>
    <w:rsid w:val="001C0FBC"/>
    <w:rsid w:val="001C1C82"/>
    <w:rsid w:val="001D1D66"/>
    <w:rsid w:val="00207637"/>
    <w:rsid w:val="00210694"/>
    <w:rsid w:val="00213756"/>
    <w:rsid w:val="00220759"/>
    <w:rsid w:val="002223A3"/>
    <w:rsid w:val="002255CB"/>
    <w:rsid w:val="002431A5"/>
    <w:rsid w:val="00243A6C"/>
    <w:rsid w:val="002666DD"/>
    <w:rsid w:val="002704B0"/>
    <w:rsid w:val="00280525"/>
    <w:rsid w:val="002811AA"/>
    <w:rsid w:val="00296036"/>
    <w:rsid w:val="002A3F62"/>
    <w:rsid w:val="002A5C13"/>
    <w:rsid w:val="002D1F32"/>
    <w:rsid w:val="002D5194"/>
    <w:rsid w:val="002D7F54"/>
    <w:rsid w:val="002E56B6"/>
    <w:rsid w:val="002F4071"/>
    <w:rsid w:val="00315F50"/>
    <w:rsid w:val="003169C3"/>
    <w:rsid w:val="0032377F"/>
    <w:rsid w:val="00324402"/>
    <w:rsid w:val="00326C0E"/>
    <w:rsid w:val="0034313C"/>
    <w:rsid w:val="00352E22"/>
    <w:rsid w:val="00353E9B"/>
    <w:rsid w:val="00357F52"/>
    <w:rsid w:val="0036213A"/>
    <w:rsid w:val="003626BD"/>
    <w:rsid w:val="00362D4F"/>
    <w:rsid w:val="003B234F"/>
    <w:rsid w:val="003D2F09"/>
    <w:rsid w:val="003D5481"/>
    <w:rsid w:val="003F3FCE"/>
    <w:rsid w:val="0040752C"/>
    <w:rsid w:val="004112BA"/>
    <w:rsid w:val="0041356E"/>
    <w:rsid w:val="00413A83"/>
    <w:rsid w:val="00443F00"/>
    <w:rsid w:val="004552FD"/>
    <w:rsid w:val="00456E28"/>
    <w:rsid w:val="004662D4"/>
    <w:rsid w:val="004765D2"/>
    <w:rsid w:val="00485BD9"/>
    <w:rsid w:val="00490F79"/>
    <w:rsid w:val="004914F8"/>
    <w:rsid w:val="0049368E"/>
    <w:rsid w:val="004A42EF"/>
    <w:rsid w:val="004A5D9F"/>
    <w:rsid w:val="004B32E6"/>
    <w:rsid w:val="00533C59"/>
    <w:rsid w:val="0054013E"/>
    <w:rsid w:val="00543B07"/>
    <w:rsid w:val="00547A5C"/>
    <w:rsid w:val="00560927"/>
    <w:rsid w:val="00560B18"/>
    <w:rsid w:val="00566153"/>
    <w:rsid w:val="00566B7D"/>
    <w:rsid w:val="00575BBF"/>
    <w:rsid w:val="00575CF6"/>
    <w:rsid w:val="0058008F"/>
    <w:rsid w:val="00580920"/>
    <w:rsid w:val="005863F5"/>
    <w:rsid w:val="00587AFF"/>
    <w:rsid w:val="0059482D"/>
    <w:rsid w:val="005A07FC"/>
    <w:rsid w:val="005A08E0"/>
    <w:rsid w:val="005A683B"/>
    <w:rsid w:val="005B2D10"/>
    <w:rsid w:val="005C22CE"/>
    <w:rsid w:val="005C47C8"/>
    <w:rsid w:val="005D3526"/>
    <w:rsid w:val="005E0C55"/>
    <w:rsid w:val="005E4DEC"/>
    <w:rsid w:val="005F5161"/>
    <w:rsid w:val="0061510E"/>
    <w:rsid w:val="00621F82"/>
    <w:rsid w:val="00625C0D"/>
    <w:rsid w:val="00635582"/>
    <w:rsid w:val="00646B67"/>
    <w:rsid w:val="00650366"/>
    <w:rsid w:val="00651972"/>
    <w:rsid w:val="00653C11"/>
    <w:rsid w:val="00664F7A"/>
    <w:rsid w:val="00673EF6"/>
    <w:rsid w:val="00687EEF"/>
    <w:rsid w:val="006921E7"/>
    <w:rsid w:val="006A36EC"/>
    <w:rsid w:val="006B0CB4"/>
    <w:rsid w:val="006B27E3"/>
    <w:rsid w:val="006B2A3B"/>
    <w:rsid w:val="006C359F"/>
    <w:rsid w:val="006C5AA4"/>
    <w:rsid w:val="006D3D40"/>
    <w:rsid w:val="006D601D"/>
    <w:rsid w:val="006D76D1"/>
    <w:rsid w:val="006E24DA"/>
    <w:rsid w:val="006F397A"/>
    <w:rsid w:val="007110D0"/>
    <w:rsid w:val="00731C2D"/>
    <w:rsid w:val="0074579E"/>
    <w:rsid w:val="007724BE"/>
    <w:rsid w:val="007A0A33"/>
    <w:rsid w:val="007B48F9"/>
    <w:rsid w:val="007C5ABD"/>
    <w:rsid w:val="007C7208"/>
    <w:rsid w:val="007D470E"/>
    <w:rsid w:val="007E039F"/>
    <w:rsid w:val="007F632F"/>
    <w:rsid w:val="00817D0E"/>
    <w:rsid w:val="008277A6"/>
    <w:rsid w:val="00827B05"/>
    <w:rsid w:val="00841C25"/>
    <w:rsid w:val="0084549D"/>
    <w:rsid w:val="00877075"/>
    <w:rsid w:val="008803EC"/>
    <w:rsid w:val="00883D9B"/>
    <w:rsid w:val="008A059B"/>
    <w:rsid w:val="008A538A"/>
    <w:rsid w:val="008B3BFF"/>
    <w:rsid w:val="008B4C27"/>
    <w:rsid w:val="008C2A6E"/>
    <w:rsid w:val="008D7594"/>
    <w:rsid w:val="008F0101"/>
    <w:rsid w:val="008F1F82"/>
    <w:rsid w:val="009048E0"/>
    <w:rsid w:val="00904A63"/>
    <w:rsid w:val="00912C33"/>
    <w:rsid w:val="00913D38"/>
    <w:rsid w:val="0092317E"/>
    <w:rsid w:val="009276E6"/>
    <w:rsid w:val="00930DCE"/>
    <w:rsid w:val="009401EA"/>
    <w:rsid w:val="00945B99"/>
    <w:rsid w:val="00972AF2"/>
    <w:rsid w:val="009854C5"/>
    <w:rsid w:val="00995067"/>
    <w:rsid w:val="009A08FC"/>
    <w:rsid w:val="009D35F2"/>
    <w:rsid w:val="009E2F0E"/>
    <w:rsid w:val="009E58F5"/>
    <w:rsid w:val="009F54F0"/>
    <w:rsid w:val="00A10926"/>
    <w:rsid w:val="00A1620C"/>
    <w:rsid w:val="00A22D9E"/>
    <w:rsid w:val="00A35414"/>
    <w:rsid w:val="00A5627E"/>
    <w:rsid w:val="00A724EF"/>
    <w:rsid w:val="00A84523"/>
    <w:rsid w:val="00A84C96"/>
    <w:rsid w:val="00AC0D15"/>
    <w:rsid w:val="00AC27F3"/>
    <w:rsid w:val="00AE0B38"/>
    <w:rsid w:val="00AE4ABA"/>
    <w:rsid w:val="00AF3884"/>
    <w:rsid w:val="00AF517B"/>
    <w:rsid w:val="00B0103C"/>
    <w:rsid w:val="00B05675"/>
    <w:rsid w:val="00B13F42"/>
    <w:rsid w:val="00B240E0"/>
    <w:rsid w:val="00B31E60"/>
    <w:rsid w:val="00B50AB4"/>
    <w:rsid w:val="00B51FFE"/>
    <w:rsid w:val="00B55281"/>
    <w:rsid w:val="00B65613"/>
    <w:rsid w:val="00B71996"/>
    <w:rsid w:val="00B771FA"/>
    <w:rsid w:val="00B77579"/>
    <w:rsid w:val="00B93006"/>
    <w:rsid w:val="00BB4F34"/>
    <w:rsid w:val="00BF4920"/>
    <w:rsid w:val="00C00338"/>
    <w:rsid w:val="00C045A4"/>
    <w:rsid w:val="00C158A8"/>
    <w:rsid w:val="00C3187F"/>
    <w:rsid w:val="00C45EA2"/>
    <w:rsid w:val="00C666F2"/>
    <w:rsid w:val="00C94E54"/>
    <w:rsid w:val="00C95747"/>
    <w:rsid w:val="00CC24C9"/>
    <w:rsid w:val="00CD0F7C"/>
    <w:rsid w:val="00CD26AE"/>
    <w:rsid w:val="00CD2E27"/>
    <w:rsid w:val="00CE349A"/>
    <w:rsid w:val="00CF0653"/>
    <w:rsid w:val="00CF0813"/>
    <w:rsid w:val="00CF5E33"/>
    <w:rsid w:val="00D005FA"/>
    <w:rsid w:val="00D048FC"/>
    <w:rsid w:val="00D25F5B"/>
    <w:rsid w:val="00D37573"/>
    <w:rsid w:val="00D43E78"/>
    <w:rsid w:val="00D57922"/>
    <w:rsid w:val="00D66349"/>
    <w:rsid w:val="00D815AA"/>
    <w:rsid w:val="00D91F12"/>
    <w:rsid w:val="00DA78B4"/>
    <w:rsid w:val="00DB2B37"/>
    <w:rsid w:val="00DB3350"/>
    <w:rsid w:val="00DB6236"/>
    <w:rsid w:val="00DD0E89"/>
    <w:rsid w:val="00DD4EDD"/>
    <w:rsid w:val="00DD5C51"/>
    <w:rsid w:val="00DD6597"/>
    <w:rsid w:val="00DE4A57"/>
    <w:rsid w:val="00E17D21"/>
    <w:rsid w:val="00E231D3"/>
    <w:rsid w:val="00E56BCD"/>
    <w:rsid w:val="00E77441"/>
    <w:rsid w:val="00E9155E"/>
    <w:rsid w:val="00E94DBE"/>
    <w:rsid w:val="00E968AA"/>
    <w:rsid w:val="00E97F16"/>
    <w:rsid w:val="00EA749D"/>
    <w:rsid w:val="00EB1E14"/>
    <w:rsid w:val="00EC2D15"/>
    <w:rsid w:val="00EC388C"/>
    <w:rsid w:val="00EE6AF9"/>
    <w:rsid w:val="00EF2BDB"/>
    <w:rsid w:val="00F14802"/>
    <w:rsid w:val="00F151E4"/>
    <w:rsid w:val="00F156CF"/>
    <w:rsid w:val="00F222E4"/>
    <w:rsid w:val="00F4096C"/>
    <w:rsid w:val="00F54543"/>
    <w:rsid w:val="00F56C81"/>
    <w:rsid w:val="00F60EFC"/>
    <w:rsid w:val="00F62F35"/>
    <w:rsid w:val="00F7107F"/>
    <w:rsid w:val="00F818D8"/>
    <w:rsid w:val="00F83FF2"/>
    <w:rsid w:val="00F91268"/>
    <w:rsid w:val="00F928E5"/>
    <w:rsid w:val="00FB1E0E"/>
    <w:rsid w:val="00FD0D8D"/>
    <w:rsid w:val="00FD115B"/>
    <w:rsid w:val="00FE3502"/>
    <w:rsid w:val="00FE6970"/>
    <w:rsid w:val="00FF0AB4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96605"/>
  <w15:docId w15:val="{1EAF82B6-4991-482A-85EB-D2948DD2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582"/>
    <w:rPr>
      <w:rFonts w:ascii="Arial" w:hAnsi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A70AF"/>
    <w:pPr>
      <w:spacing w:after="240"/>
      <w:outlineLvl w:val="0"/>
    </w:pPr>
    <w:rPr>
      <w:rFonts w:eastAsiaTheme="majorEastAsia" w:cstheme="majorBidi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0525"/>
    <w:pPr>
      <w:keepNext/>
      <w:spacing w:before="360" w:after="120"/>
      <w:outlineLvl w:val="1"/>
    </w:pPr>
    <w:rPr>
      <w:rFonts w:eastAsia="Times New Roman"/>
      <w:b/>
      <w:color w:val="BEBC00"/>
      <w:sz w:val="28"/>
    </w:rPr>
  </w:style>
  <w:style w:type="paragraph" w:styleId="Heading3">
    <w:name w:val="heading 3"/>
    <w:basedOn w:val="Normal"/>
    <w:next w:val="Normal"/>
    <w:link w:val="Heading3Char"/>
    <w:qFormat/>
    <w:rsid w:val="00280525"/>
    <w:pPr>
      <w:keepNext/>
      <w:spacing w:before="240"/>
      <w:outlineLvl w:val="2"/>
    </w:pPr>
    <w:rPr>
      <w:rFonts w:eastAsia="Times New Roman"/>
      <w:b/>
      <w:color w:val="BEBC00"/>
      <w:sz w:val="24"/>
    </w:rPr>
  </w:style>
  <w:style w:type="paragraph" w:styleId="Heading4">
    <w:name w:val="heading 4"/>
    <w:basedOn w:val="Normal"/>
    <w:next w:val="Normal"/>
    <w:link w:val="Heading4Char"/>
    <w:qFormat/>
    <w:rsid w:val="00280525"/>
    <w:pPr>
      <w:keepNext/>
      <w:spacing w:before="120" w:after="120"/>
      <w:outlineLvl w:val="3"/>
    </w:pPr>
    <w:rPr>
      <w:rFonts w:eastAsia="Times New Roman"/>
      <w:b/>
    </w:rPr>
  </w:style>
  <w:style w:type="paragraph" w:styleId="Heading5">
    <w:name w:val="heading 5"/>
    <w:basedOn w:val="Normal"/>
    <w:next w:val="Normal"/>
    <w:link w:val="Heading5Char"/>
    <w:qFormat/>
    <w:rsid w:val="00280525"/>
    <w:pPr>
      <w:keepNext/>
      <w:spacing w:before="120" w:after="120"/>
      <w:outlineLvl w:val="4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semiHidden/>
    <w:rsid w:val="00280525"/>
    <w:pPr>
      <w:tabs>
        <w:tab w:val="right" w:pos="9497"/>
      </w:tabs>
      <w:spacing w:before="60"/>
      <w:ind w:left="567" w:right="567"/>
    </w:pPr>
    <w:rPr>
      <w:rFonts w:eastAsia="Times New Roman"/>
    </w:rPr>
  </w:style>
  <w:style w:type="paragraph" w:customStyle="1" w:styleId="Bullet">
    <w:name w:val="Bullet"/>
    <w:basedOn w:val="Normal"/>
    <w:rsid w:val="00280525"/>
    <w:pPr>
      <w:numPr>
        <w:numId w:val="8"/>
      </w:numPr>
      <w:spacing w:before="120"/>
    </w:pPr>
  </w:style>
  <w:style w:type="paragraph" w:customStyle="1" w:styleId="TableText">
    <w:name w:val="TableText"/>
    <w:basedOn w:val="Normal"/>
    <w:rsid w:val="006A36EC"/>
    <w:pPr>
      <w:spacing w:before="60" w:after="60"/>
    </w:pPr>
    <w:rPr>
      <w:sz w:val="18"/>
    </w:rPr>
  </w:style>
  <w:style w:type="paragraph" w:styleId="Footer">
    <w:name w:val="footer"/>
    <w:basedOn w:val="Normal"/>
    <w:link w:val="FooterChar"/>
    <w:rsid w:val="00587AFF"/>
    <w:pPr>
      <w:pBdr>
        <w:bottom w:val="single" w:sz="4" w:space="4" w:color="auto"/>
      </w:pBdr>
      <w:jc w:val="right"/>
    </w:pPr>
    <w:rPr>
      <w:rFonts w:cstheme="minorBidi"/>
      <w:sz w:val="12"/>
    </w:rPr>
  </w:style>
  <w:style w:type="character" w:customStyle="1" w:styleId="FooterChar">
    <w:name w:val="Footer Char"/>
    <w:basedOn w:val="DefaultParagraphFont"/>
    <w:link w:val="Footer"/>
    <w:rsid w:val="00587AFF"/>
    <w:rPr>
      <w:rFonts w:ascii="Arial" w:hAnsi="Arial" w:cstheme="minorBidi"/>
      <w:sz w:val="12"/>
      <w:lang w:eastAsia="en-GB"/>
    </w:rPr>
  </w:style>
  <w:style w:type="paragraph" w:customStyle="1" w:styleId="Imprint">
    <w:name w:val="Imprint"/>
    <w:basedOn w:val="Normal"/>
    <w:next w:val="Normal"/>
    <w:rsid w:val="00280525"/>
    <w:pPr>
      <w:spacing w:after="240"/>
      <w:jc w:val="center"/>
    </w:pPr>
    <w:rPr>
      <w:rFonts w:eastAsia="Times New Roman"/>
    </w:rPr>
  </w:style>
  <w:style w:type="paragraph" w:customStyle="1" w:styleId="VersoFooter">
    <w:name w:val="Vers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</w:tabs>
    </w:pPr>
    <w:rPr>
      <w:rFonts w:eastAsia="Times New Roman" w:cs="Times New Roman"/>
      <w:sz w:val="18"/>
    </w:rPr>
  </w:style>
  <w:style w:type="paragraph" w:customStyle="1" w:styleId="RectoFooter">
    <w:name w:val="Rect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  <w:tab w:val="right" w:pos="9526"/>
      </w:tabs>
    </w:pPr>
    <w:rPr>
      <w:rFonts w:eastAsia="Times New Roman" w:cs="Times New Roman"/>
      <w:sz w:val="18"/>
    </w:rPr>
  </w:style>
  <w:style w:type="paragraph" w:customStyle="1" w:styleId="Figure">
    <w:name w:val="Figure"/>
    <w:basedOn w:val="Normal"/>
    <w:next w:val="Normal"/>
    <w:rsid w:val="00280525"/>
    <w:pPr>
      <w:keepNext/>
      <w:pBdr>
        <w:top w:val="single" w:sz="18" w:space="6" w:color="auto"/>
      </w:pBdr>
      <w:spacing w:before="120" w:after="120"/>
    </w:pPr>
    <w:rPr>
      <w:rFonts w:eastAsia="Times New Roman"/>
      <w:b/>
    </w:rPr>
  </w:style>
  <w:style w:type="paragraph" w:customStyle="1" w:styleId="Table">
    <w:name w:val="Table"/>
    <w:basedOn w:val="Figure"/>
    <w:rsid w:val="00280525"/>
  </w:style>
  <w:style w:type="paragraph" w:customStyle="1" w:styleId="Dash">
    <w:name w:val="Dash"/>
    <w:basedOn w:val="Bullet"/>
    <w:rsid w:val="00280525"/>
    <w:pPr>
      <w:numPr>
        <w:numId w:val="9"/>
      </w:numPr>
      <w:spacing w:before="60"/>
    </w:pPr>
    <w:rPr>
      <w:rFonts w:eastAsia="Times New Roman"/>
    </w:rPr>
  </w:style>
  <w:style w:type="paragraph" w:customStyle="1" w:styleId="TableBullet">
    <w:name w:val="TableBullet"/>
    <w:basedOn w:val="TableText"/>
    <w:rsid w:val="00650366"/>
    <w:pPr>
      <w:numPr>
        <w:numId w:val="15"/>
      </w:numPr>
      <w:spacing w:before="0"/>
      <w:ind w:left="284" w:hanging="284"/>
    </w:pPr>
    <w:rPr>
      <w:rFonts w:eastAsia="Times New Roman"/>
    </w:rPr>
  </w:style>
  <w:style w:type="paragraph" w:customStyle="1" w:styleId="Box">
    <w:name w:val="Box"/>
    <w:basedOn w:val="Normal"/>
    <w:rsid w:val="00280525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  <w:rPr>
      <w:rFonts w:eastAsia="Times New Roman"/>
    </w:rPr>
  </w:style>
  <w:style w:type="paragraph" w:customStyle="1" w:styleId="BoxHeading">
    <w:name w:val="BoxHeading"/>
    <w:basedOn w:val="Box"/>
    <w:rsid w:val="00280525"/>
    <w:rPr>
      <w:b/>
      <w:sz w:val="24"/>
    </w:rPr>
  </w:style>
  <w:style w:type="paragraph" w:customStyle="1" w:styleId="BoxBullet">
    <w:name w:val="BoxBullet"/>
    <w:basedOn w:val="Box"/>
    <w:rsid w:val="00280525"/>
    <w:pPr>
      <w:numPr>
        <w:numId w:val="11"/>
      </w:numPr>
      <w:spacing w:before="60"/>
    </w:pPr>
  </w:style>
  <w:style w:type="paragraph" w:customStyle="1" w:styleId="IntroHead">
    <w:name w:val="IntroHead"/>
    <w:basedOn w:val="Heading1"/>
    <w:next w:val="Normal"/>
    <w:rsid w:val="00280525"/>
    <w:pPr>
      <w:outlineLvl w:val="9"/>
    </w:pPr>
    <w:rPr>
      <w:rFonts w:eastAsia="Times New Roman" w:cs="Times New Roman"/>
    </w:rPr>
  </w:style>
  <w:style w:type="character" w:customStyle="1" w:styleId="Heading1Char">
    <w:name w:val="Heading 1 Char"/>
    <w:link w:val="Heading1"/>
    <w:rsid w:val="000A70AF"/>
    <w:rPr>
      <w:rFonts w:ascii="Arial" w:eastAsiaTheme="majorEastAsia" w:hAnsi="Arial" w:cstheme="majorBidi"/>
      <w:b/>
      <w:sz w:val="28"/>
      <w:lang w:eastAsia="en-GB"/>
    </w:rPr>
  </w:style>
  <w:style w:type="paragraph" w:customStyle="1" w:styleId="Source">
    <w:name w:val="Source"/>
    <w:basedOn w:val="Note"/>
    <w:next w:val="Normal"/>
    <w:rsid w:val="00280525"/>
    <w:pPr>
      <w:ind w:left="0" w:firstLine="0"/>
    </w:pPr>
  </w:style>
  <w:style w:type="paragraph" w:customStyle="1" w:styleId="Note">
    <w:name w:val="Note"/>
    <w:basedOn w:val="Normal"/>
    <w:next w:val="Normal"/>
    <w:rsid w:val="00280525"/>
    <w:pPr>
      <w:spacing w:before="80"/>
      <w:ind w:left="284" w:hanging="284"/>
    </w:pPr>
    <w:rPr>
      <w:rFonts w:eastAsia="Times New Roman"/>
      <w:sz w:val="18"/>
    </w:rPr>
  </w:style>
  <w:style w:type="paragraph" w:customStyle="1" w:styleId="Subhead">
    <w:name w:val="Subhead"/>
    <w:basedOn w:val="Normal"/>
    <w:next w:val="Normal"/>
    <w:rsid w:val="00280525"/>
    <w:pPr>
      <w:spacing w:before="3000"/>
      <w:ind w:right="1701"/>
    </w:pPr>
    <w:rPr>
      <w:rFonts w:eastAsia="Times New Roman"/>
      <w:b/>
      <w:sz w:val="48"/>
    </w:rPr>
  </w:style>
  <w:style w:type="paragraph" w:customStyle="1" w:styleId="References">
    <w:name w:val="References"/>
    <w:basedOn w:val="Normal"/>
    <w:rsid w:val="00280525"/>
    <w:pPr>
      <w:spacing w:after="120"/>
    </w:pPr>
    <w:rPr>
      <w:rFonts w:eastAsia="Times New Roman"/>
    </w:rPr>
  </w:style>
  <w:style w:type="paragraph" w:customStyle="1" w:styleId="TableDash">
    <w:name w:val="TableDash"/>
    <w:basedOn w:val="TableText"/>
    <w:rsid w:val="00280525"/>
    <w:pPr>
      <w:spacing w:before="40" w:after="0"/>
    </w:pPr>
    <w:rPr>
      <w:rFonts w:eastAsia="Times New Roman"/>
      <w:szCs w:val="22"/>
    </w:rPr>
  </w:style>
  <w:style w:type="paragraph" w:customStyle="1" w:styleId="Year">
    <w:name w:val="Year"/>
    <w:basedOn w:val="Subhead"/>
    <w:next w:val="Subhead"/>
    <w:rsid w:val="00280525"/>
    <w:pPr>
      <w:pBdr>
        <w:bottom w:val="single" w:sz="48" w:space="6" w:color="auto"/>
      </w:pBdr>
    </w:pPr>
    <w:rPr>
      <w:sz w:val="66"/>
    </w:rPr>
  </w:style>
  <w:style w:type="paragraph" w:customStyle="1" w:styleId="Number">
    <w:name w:val="Number"/>
    <w:basedOn w:val="Normal"/>
    <w:rsid w:val="00280525"/>
    <w:pPr>
      <w:spacing w:before="240"/>
    </w:pPr>
    <w:rPr>
      <w:rFonts w:eastAsia="Times New Roman"/>
    </w:rPr>
  </w:style>
  <w:style w:type="character" w:customStyle="1" w:styleId="Heading2Char">
    <w:name w:val="Heading 2 Char"/>
    <w:link w:val="Heading2"/>
    <w:uiPriority w:val="9"/>
    <w:rsid w:val="00280525"/>
    <w:rPr>
      <w:rFonts w:ascii="Arial" w:eastAsia="Times New Roman" w:hAnsi="Arial"/>
      <w:b/>
      <w:color w:val="BEBC00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280525"/>
    <w:rPr>
      <w:rFonts w:ascii="Arial" w:eastAsia="Times New Roman" w:hAnsi="Arial"/>
      <w:b/>
      <w:color w:val="BEBC00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280525"/>
    <w:rPr>
      <w:rFonts w:ascii="Arial" w:eastAsia="Times New Roman" w:hAnsi="Arial"/>
      <w:b/>
      <w:color w:val="003B5A"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rsid w:val="00280525"/>
    <w:rPr>
      <w:rFonts w:ascii="Arial" w:eastAsia="Times New Roman" w:hAnsi="Arial"/>
      <w:color w:val="003B5A"/>
      <w:sz w:val="22"/>
      <w:u w:val="single"/>
      <w:lang w:eastAsia="en-GB"/>
    </w:rPr>
  </w:style>
  <w:style w:type="paragraph" w:styleId="TOC1">
    <w:name w:val="toc 1"/>
    <w:basedOn w:val="Normal"/>
    <w:next w:val="Normal"/>
    <w:semiHidden/>
    <w:rsid w:val="00280525"/>
    <w:pPr>
      <w:tabs>
        <w:tab w:val="right" w:pos="9497"/>
      </w:tabs>
      <w:spacing w:before="300"/>
      <w:ind w:left="567" w:right="567" w:hanging="567"/>
    </w:pPr>
    <w:rPr>
      <w:rFonts w:eastAsia="Times New Roman"/>
      <w:sz w:val="28"/>
    </w:rPr>
  </w:style>
  <w:style w:type="paragraph" w:styleId="TOC3">
    <w:name w:val="toc 3"/>
    <w:basedOn w:val="Normal"/>
    <w:next w:val="Normal"/>
    <w:semiHidden/>
    <w:rsid w:val="00280525"/>
    <w:pPr>
      <w:tabs>
        <w:tab w:val="right" w:pos="8505"/>
      </w:tabs>
      <w:spacing w:before="60"/>
      <w:ind w:left="1134" w:right="567" w:hanging="1134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280525"/>
    <w:pPr>
      <w:spacing w:before="60"/>
      <w:ind w:left="284" w:hanging="284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280525"/>
    <w:rPr>
      <w:rFonts w:ascii="Arial" w:eastAsia="Times New Roman" w:hAnsi="Arial"/>
      <w:color w:val="003B5A"/>
      <w:lang w:eastAsia="en-GB"/>
    </w:rPr>
  </w:style>
  <w:style w:type="paragraph" w:styleId="Header">
    <w:name w:val="header"/>
    <w:basedOn w:val="Normal"/>
    <w:link w:val="HeaderChar"/>
    <w:rsid w:val="00280525"/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FootnoteReference">
    <w:name w:val="footnote reference"/>
    <w:basedOn w:val="DefaultParagraphFont"/>
    <w:semiHidden/>
    <w:rsid w:val="00280525"/>
    <w:rPr>
      <w:vertAlign w:val="superscript"/>
    </w:rPr>
  </w:style>
  <w:style w:type="character" w:styleId="PageNumber">
    <w:name w:val="page number"/>
    <w:basedOn w:val="DefaultParagraphFont"/>
    <w:rsid w:val="00280525"/>
    <w:rPr>
      <w:rFonts w:ascii="Arial" w:hAnsi="Arial"/>
      <w:b/>
      <w:color w:val="BEBC00"/>
      <w:sz w:val="28"/>
    </w:rPr>
  </w:style>
  <w:style w:type="paragraph" w:styleId="Title">
    <w:name w:val="Title"/>
    <w:basedOn w:val="Normal"/>
    <w:next w:val="Normal"/>
    <w:link w:val="TitleChar"/>
    <w:qFormat/>
    <w:rsid w:val="00280525"/>
    <w:pPr>
      <w:pBdr>
        <w:bottom w:val="single" w:sz="18" w:space="6" w:color="BEBC00"/>
      </w:pBdr>
      <w:ind w:right="1701"/>
    </w:pPr>
    <w:rPr>
      <w:rFonts w:eastAsia="Times New Roman"/>
      <w:b/>
      <w:sz w:val="68"/>
    </w:rPr>
  </w:style>
  <w:style w:type="character" w:customStyle="1" w:styleId="TitleChar">
    <w:name w:val="Title Char"/>
    <w:basedOn w:val="DefaultParagraphFont"/>
    <w:link w:val="Title"/>
    <w:rsid w:val="00280525"/>
    <w:rPr>
      <w:rFonts w:ascii="Arial" w:eastAsia="Times New Roman" w:hAnsi="Arial"/>
      <w:b/>
      <w:color w:val="003B5A"/>
      <w:sz w:val="68"/>
      <w:lang w:eastAsia="en-GB"/>
    </w:rPr>
  </w:style>
  <w:style w:type="character" w:styleId="Hyperlink">
    <w:name w:val="Hyperlink"/>
    <w:basedOn w:val="DefaultParagraphFont"/>
    <w:rsid w:val="009048E0"/>
    <w:rPr>
      <w:color w:val="4F81BD" w:themeColor="accent1"/>
      <w:u w:val="none"/>
    </w:rPr>
  </w:style>
  <w:style w:type="paragraph" w:styleId="BalloonText">
    <w:name w:val="Balloon Text"/>
    <w:basedOn w:val="Normal"/>
    <w:link w:val="BalloonTextChar"/>
    <w:semiHidden/>
    <w:rsid w:val="0028052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0525"/>
    <w:rPr>
      <w:rFonts w:ascii="Tahoma" w:eastAsia="Times New Roman" w:hAnsi="Tahoma" w:cs="Tahoma"/>
      <w:color w:val="003B5A"/>
      <w:sz w:val="16"/>
      <w:szCs w:val="16"/>
      <w:lang w:eastAsia="en-GB"/>
    </w:rPr>
  </w:style>
  <w:style w:type="table" w:styleId="TableGrid">
    <w:name w:val="Table Grid"/>
    <w:basedOn w:val="TableNormal"/>
    <w:rsid w:val="00280525"/>
    <w:pPr>
      <w:spacing w:line="264" w:lineRule="auto"/>
    </w:pPr>
    <w:rPr>
      <w:rFonts w:eastAsia="Times New Roman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qFormat/>
    <w:rsid w:val="00280525"/>
    <w:pPr>
      <w:spacing w:before="120"/>
      <w:ind w:left="1418" w:right="567"/>
    </w:pPr>
    <w:rPr>
      <w:rFonts w:eastAsia="Times New Roman"/>
    </w:rPr>
  </w:style>
  <w:style w:type="character" w:customStyle="1" w:styleId="QuoteChar">
    <w:name w:val="Quote Char"/>
    <w:basedOn w:val="DefaultParagraphFont"/>
    <w:link w:val="Quote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EF1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EF1"/>
    <w:rPr>
      <w:rFonts w:ascii="Arial" w:hAnsi="Arial"/>
      <w:b/>
      <w:bCs/>
      <w:lang w:eastAsia="en-GB"/>
    </w:rPr>
  </w:style>
  <w:style w:type="paragraph" w:styleId="Revision">
    <w:name w:val="Revision"/>
    <w:hidden/>
    <w:uiPriority w:val="99"/>
    <w:semiHidden/>
    <w:rsid w:val="00015EF1"/>
    <w:rPr>
      <w:rFonts w:ascii="Arial" w:hAnsi="Arial"/>
      <w:lang w:eastAsia="en-GB"/>
    </w:rPr>
  </w:style>
  <w:style w:type="paragraph" w:styleId="NoSpacing">
    <w:name w:val="No Spacing"/>
    <w:uiPriority w:val="1"/>
    <w:qFormat/>
    <w:rsid w:val="006D76D1"/>
    <w:rPr>
      <w:rFonts w:ascii="Arial" w:hAnsi="Arial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F54F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54F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54F0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54F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54F0"/>
    <w:rPr>
      <w:rFonts w:ascii="Arial" w:hAnsi="Arial" w:cs="Arial"/>
      <w:vanish/>
      <w:sz w:val="16"/>
      <w:szCs w:val="16"/>
      <w:lang w:eastAsia="en-GB"/>
    </w:rPr>
  </w:style>
  <w:style w:type="character" w:customStyle="1" w:styleId="label1">
    <w:name w:val="label1"/>
    <w:basedOn w:val="DefaultParagraphFont"/>
    <w:rsid w:val="00C045A4"/>
  </w:style>
  <w:style w:type="character" w:customStyle="1" w:styleId="label2">
    <w:name w:val="label2"/>
    <w:basedOn w:val="DefaultParagraphFont"/>
    <w:rsid w:val="00C045A4"/>
  </w:style>
  <w:style w:type="paragraph" w:customStyle="1" w:styleId="subprov1">
    <w:name w:val="subprov1"/>
    <w:basedOn w:val="Normal"/>
    <w:rsid w:val="00C045A4"/>
    <w:pPr>
      <w:spacing w:before="83" w:after="216" w:line="288" w:lineRule="atLeast"/>
    </w:pPr>
    <w:rPr>
      <w:rFonts w:ascii="Times New Roman" w:eastAsia="Times New Roman" w:hAnsi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C0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289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34977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130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30416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7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17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38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9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33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25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13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30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6075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111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506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465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983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11761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606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89092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0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7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7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78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03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87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72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5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565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225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006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284E-771F-4F51-BF6A-91599D2E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E55E2373</Template>
  <TotalTime>13</TotalTime>
  <Pages>1</Pages>
  <Words>383</Words>
  <Characters>2154</Characters>
  <Application>Microsoft Office Word</Application>
  <DocSecurity>0</DocSecurity>
  <Lines>215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Eilish Meha</cp:lastModifiedBy>
  <cp:revision>7</cp:revision>
  <cp:lastPrinted>2017-08-14T00:48:00Z</cp:lastPrinted>
  <dcterms:created xsi:type="dcterms:W3CDTF">2020-01-14T21:08:00Z</dcterms:created>
  <dcterms:modified xsi:type="dcterms:W3CDTF">2020-06-10T07:45:00Z</dcterms:modified>
</cp:coreProperties>
</file>