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B885" w14:textId="77777777" w:rsidR="00C86248" w:rsidRPr="00434299" w:rsidRDefault="006C69BF" w:rsidP="00926083">
      <w:pPr>
        <w:pStyle w:val="Title"/>
        <w:rPr>
          <w:color w:val="000000" w:themeColor="text1"/>
        </w:rPr>
      </w:pPr>
      <w:r w:rsidRPr="006C69BF">
        <w:rPr>
          <w:color w:val="000000" w:themeColor="text1"/>
        </w:rPr>
        <w:t>General terms of reference for performance reviews of responsible authorities</w:t>
      </w:r>
    </w:p>
    <w:p w14:paraId="5B1BB886" w14:textId="77777777" w:rsidR="00C05132" w:rsidRPr="00434299" w:rsidRDefault="00C05132" w:rsidP="00926083">
      <w:pPr>
        <w:pStyle w:val="Subhead"/>
        <w:rPr>
          <w:color w:val="000000" w:themeColor="text1"/>
        </w:rPr>
      </w:pPr>
    </w:p>
    <w:p w14:paraId="5B1BB887" w14:textId="77777777" w:rsidR="00C05132" w:rsidRPr="00434299" w:rsidRDefault="00C05132" w:rsidP="00A06BE4">
      <w:pPr>
        <w:rPr>
          <w:color w:val="000000" w:themeColor="text1"/>
        </w:rPr>
      </w:pPr>
    </w:p>
    <w:p w14:paraId="5B1BB888" w14:textId="77777777" w:rsidR="00142954" w:rsidRPr="00434299" w:rsidRDefault="00142954" w:rsidP="00142954">
      <w:pPr>
        <w:rPr>
          <w:color w:val="000000" w:themeColor="text1"/>
        </w:rPr>
        <w:sectPr w:rsidR="00142954" w:rsidRPr="00434299" w:rsidSect="005A79E5">
          <w:headerReference w:type="default" r:id="rId9"/>
          <w:footerReference w:type="default" r:id="rId10"/>
          <w:pgSz w:w="11907" w:h="16834" w:code="9"/>
          <w:pgMar w:top="5670" w:right="1134" w:bottom="1134" w:left="1134" w:header="567" w:footer="851" w:gutter="0"/>
          <w:pgNumType w:start="1"/>
          <w:cols w:space="720"/>
        </w:sectPr>
      </w:pPr>
    </w:p>
    <w:p w14:paraId="5B1BB889" w14:textId="77777777" w:rsidR="0086301C" w:rsidRDefault="0086301C">
      <w:pPr>
        <w:pStyle w:val="Imprint"/>
        <w:rPr>
          <w:rFonts w:cs="Segoe UI"/>
          <w:color w:val="000000" w:themeColor="text1"/>
        </w:rPr>
      </w:pPr>
      <w:r w:rsidRPr="0086301C">
        <w:rPr>
          <w:rFonts w:cs="Segoe UI"/>
          <w:color w:val="000000" w:themeColor="text1"/>
        </w:rPr>
        <w:lastRenderedPageBreak/>
        <w:t>Citation: Ministry of H</w:t>
      </w:r>
      <w:bookmarkStart w:id="0" w:name="_GoBack"/>
      <w:bookmarkEnd w:id="0"/>
      <w:r w:rsidRPr="0086301C">
        <w:rPr>
          <w:rFonts w:cs="Segoe UI"/>
          <w:color w:val="000000" w:themeColor="text1"/>
        </w:rPr>
        <w:t>ealth. 20</w:t>
      </w:r>
      <w:r w:rsidR="006C69BF">
        <w:rPr>
          <w:rFonts w:cs="Segoe UI"/>
          <w:color w:val="000000" w:themeColor="text1"/>
        </w:rPr>
        <w:t>20</w:t>
      </w:r>
      <w:r w:rsidRPr="0086301C">
        <w:rPr>
          <w:rFonts w:cs="Segoe UI"/>
          <w:color w:val="000000" w:themeColor="text1"/>
        </w:rPr>
        <w:t xml:space="preserve">. </w:t>
      </w:r>
      <w:r w:rsidR="006C69BF" w:rsidRPr="006C69BF">
        <w:rPr>
          <w:rFonts w:cs="Segoe UI"/>
          <w:i/>
          <w:color w:val="000000" w:themeColor="text1"/>
        </w:rPr>
        <w:t>General terms of reference for performance reviews of responsible authorities</w:t>
      </w:r>
      <w:r w:rsidRPr="0086301C">
        <w:rPr>
          <w:rFonts w:cs="Segoe UI"/>
          <w:color w:val="000000" w:themeColor="text1"/>
        </w:rPr>
        <w:t>. Wellington: Ministry of Health.</w:t>
      </w:r>
    </w:p>
    <w:p w14:paraId="5B1BB88A" w14:textId="6D077191" w:rsidR="00C86248" w:rsidRPr="00434299" w:rsidRDefault="00C86248">
      <w:pPr>
        <w:pStyle w:val="Imprint"/>
        <w:rPr>
          <w:color w:val="000000" w:themeColor="text1"/>
        </w:rPr>
      </w:pPr>
      <w:r w:rsidRPr="00434299">
        <w:rPr>
          <w:color w:val="000000" w:themeColor="text1"/>
        </w:rPr>
        <w:t xml:space="preserve">Published in </w:t>
      </w:r>
      <w:r w:rsidR="00E36E8A">
        <w:rPr>
          <w:color w:val="000000" w:themeColor="text1"/>
        </w:rPr>
        <w:t>September</w:t>
      </w:r>
      <w:r w:rsidR="006C69BF">
        <w:rPr>
          <w:color w:val="000000" w:themeColor="text1"/>
        </w:rPr>
        <w:t xml:space="preserve"> </w:t>
      </w:r>
      <w:r w:rsidR="00F6065C" w:rsidRPr="00434299">
        <w:rPr>
          <w:color w:val="000000" w:themeColor="text1"/>
        </w:rPr>
        <w:t>20</w:t>
      </w:r>
      <w:r w:rsidR="006C69BF">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5B1BB88B" w14:textId="6262959D"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494E1E" w:rsidRPr="00494E1E">
        <w:rPr>
          <w:color w:val="000000" w:themeColor="text1"/>
        </w:rPr>
        <w:t>978-1-99-002933-2</w:t>
      </w:r>
      <w:r w:rsidR="00494E1E" w:rsidRPr="007F368B">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412EA9">
        <w:rPr>
          <w:color w:val="000000" w:themeColor="text1"/>
        </w:rPr>
        <w:t>7454</w:t>
      </w:r>
    </w:p>
    <w:p w14:paraId="5B1BB88C"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5B1BB92B" wp14:editId="5B1BB92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B1BB88D"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5B1BB890" w14:textId="77777777" w:rsidTr="00A63DFF">
        <w:trPr>
          <w:cantSplit/>
        </w:trPr>
        <w:tc>
          <w:tcPr>
            <w:tcW w:w="1526" w:type="dxa"/>
          </w:tcPr>
          <w:p w14:paraId="5B1BB88E"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5B1BB92D" wp14:editId="5B1BB92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B1BB88F"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5B1BB891" w14:textId="77777777" w:rsidR="007E74F1" w:rsidRPr="00434299" w:rsidRDefault="007E74F1" w:rsidP="00A63DFF">
      <w:pPr>
        <w:rPr>
          <w:color w:val="000000" w:themeColor="text1"/>
        </w:rPr>
      </w:pPr>
    </w:p>
    <w:p w14:paraId="5B1BB892" w14:textId="77777777" w:rsidR="00C86248" w:rsidRPr="00434299" w:rsidRDefault="00C86248">
      <w:pPr>
        <w:jc w:val="center"/>
        <w:rPr>
          <w:color w:val="000000" w:themeColor="text1"/>
        </w:rPr>
        <w:sectPr w:rsidR="00C86248" w:rsidRPr="00434299" w:rsidSect="00C05132">
          <w:footerReference w:type="even" r:id="rId13"/>
          <w:footerReference w:type="default" r:id="rId14"/>
          <w:pgSz w:w="11907" w:h="16834" w:code="9"/>
          <w:pgMar w:top="1701" w:right="2268" w:bottom="1134" w:left="2268" w:header="0" w:footer="0" w:gutter="0"/>
          <w:cols w:space="720"/>
          <w:vAlign w:val="bottom"/>
        </w:sectPr>
      </w:pPr>
    </w:p>
    <w:p w14:paraId="5B1BB893" w14:textId="77777777" w:rsidR="00C86248" w:rsidRPr="005026EE" w:rsidRDefault="00C86248" w:rsidP="00EB06C1">
      <w:pPr>
        <w:pStyle w:val="IntroHead"/>
        <w:keepNext/>
        <w:pageBreakBefore w:val="0"/>
      </w:pPr>
      <w:bookmarkStart w:id="1" w:name="_Toc405792991"/>
      <w:bookmarkStart w:id="2" w:name="_Toc405793224"/>
      <w:r w:rsidRPr="00EB06C1">
        <w:lastRenderedPageBreak/>
        <w:t>Contents</w:t>
      </w:r>
      <w:bookmarkEnd w:id="1"/>
      <w:bookmarkEnd w:id="2"/>
    </w:p>
    <w:p w14:paraId="5B1BB894" w14:textId="7D85FE86" w:rsidR="00382767" w:rsidRDefault="00337885">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49230892" w:history="1">
        <w:r w:rsidR="00382767" w:rsidRPr="004D0227">
          <w:rPr>
            <w:rStyle w:val="Hyperlink"/>
            <w:noProof/>
          </w:rPr>
          <w:t>Preamble</w:t>
        </w:r>
        <w:r w:rsidR="00382767">
          <w:rPr>
            <w:noProof/>
            <w:webHidden/>
          </w:rPr>
          <w:tab/>
        </w:r>
        <w:r w:rsidR="00382767">
          <w:rPr>
            <w:noProof/>
            <w:webHidden/>
          </w:rPr>
          <w:fldChar w:fldCharType="begin"/>
        </w:r>
        <w:r w:rsidR="00382767">
          <w:rPr>
            <w:noProof/>
            <w:webHidden/>
          </w:rPr>
          <w:instrText xml:space="preserve"> PAGEREF _Toc49230892 \h </w:instrText>
        </w:r>
        <w:r w:rsidR="00382767">
          <w:rPr>
            <w:noProof/>
            <w:webHidden/>
          </w:rPr>
        </w:r>
        <w:r w:rsidR="00382767">
          <w:rPr>
            <w:noProof/>
            <w:webHidden/>
          </w:rPr>
          <w:fldChar w:fldCharType="separate"/>
        </w:r>
        <w:r w:rsidR="001028A8">
          <w:rPr>
            <w:noProof/>
            <w:webHidden/>
          </w:rPr>
          <w:t>2</w:t>
        </w:r>
        <w:r w:rsidR="00382767">
          <w:rPr>
            <w:noProof/>
            <w:webHidden/>
          </w:rPr>
          <w:fldChar w:fldCharType="end"/>
        </w:r>
      </w:hyperlink>
    </w:p>
    <w:p w14:paraId="5B1BB895" w14:textId="07D16D6B" w:rsidR="00382767" w:rsidRDefault="001028A8">
      <w:pPr>
        <w:pStyle w:val="TOC1"/>
        <w:rPr>
          <w:rFonts w:asciiTheme="minorHAnsi" w:eastAsiaTheme="minorEastAsia" w:hAnsiTheme="minorHAnsi" w:cstheme="minorBidi"/>
          <w:noProof/>
          <w:sz w:val="22"/>
          <w:szCs w:val="22"/>
          <w:lang w:val="en-AU" w:eastAsia="en-AU"/>
        </w:rPr>
      </w:pPr>
      <w:hyperlink w:anchor="_Toc49230893" w:history="1">
        <w:r w:rsidR="00382767" w:rsidRPr="004D0227">
          <w:rPr>
            <w:rStyle w:val="Hyperlink"/>
            <w:rFonts w:eastAsia="Calibri"/>
            <w:noProof/>
          </w:rPr>
          <w:t>Performance reviews</w:t>
        </w:r>
        <w:r w:rsidR="00382767">
          <w:rPr>
            <w:noProof/>
            <w:webHidden/>
          </w:rPr>
          <w:tab/>
        </w:r>
        <w:r w:rsidR="00382767">
          <w:rPr>
            <w:noProof/>
            <w:webHidden/>
          </w:rPr>
          <w:fldChar w:fldCharType="begin"/>
        </w:r>
        <w:r w:rsidR="00382767">
          <w:rPr>
            <w:noProof/>
            <w:webHidden/>
          </w:rPr>
          <w:instrText xml:space="preserve"> PAGEREF _Toc49230893 \h </w:instrText>
        </w:r>
        <w:r w:rsidR="00382767">
          <w:rPr>
            <w:noProof/>
            <w:webHidden/>
          </w:rPr>
        </w:r>
        <w:r w:rsidR="00382767">
          <w:rPr>
            <w:noProof/>
            <w:webHidden/>
          </w:rPr>
          <w:fldChar w:fldCharType="separate"/>
        </w:r>
        <w:r>
          <w:rPr>
            <w:noProof/>
            <w:webHidden/>
          </w:rPr>
          <w:t>3</w:t>
        </w:r>
        <w:r w:rsidR="00382767">
          <w:rPr>
            <w:noProof/>
            <w:webHidden/>
          </w:rPr>
          <w:fldChar w:fldCharType="end"/>
        </w:r>
      </w:hyperlink>
    </w:p>
    <w:p w14:paraId="5B1BB896" w14:textId="4AE179F2" w:rsidR="00382767" w:rsidRDefault="001028A8">
      <w:pPr>
        <w:pStyle w:val="TOC2"/>
        <w:rPr>
          <w:rFonts w:asciiTheme="minorHAnsi" w:eastAsiaTheme="minorEastAsia" w:hAnsiTheme="minorHAnsi" w:cstheme="minorBidi"/>
          <w:noProof/>
          <w:szCs w:val="22"/>
          <w:lang w:val="en-AU" w:eastAsia="en-AU"/>
        </w:rPr>
      </w:pPr>
      <w:hyperlink w:anchor="_Toc49230894" w:history="1">
        <w:r w:rsidR="00382767" w:rsidRPr="004D0227">
          <w:rPr>
            <w:rStyle w:val="Hyperlink"/>
            <w:noProof/>
          </w:rPr>
          <w:t>Purpose of performance reviews</w:t>
        </w:r>
        <w:r w:rsidR="00382767">
          <w:rPr>
            <w:noProof/>
            <w:webHidden/>
          </w:rPr>
          <w:tab/>
        </w:r>
        <w:r w:rsidR="00382767">
          <w:rPr>
            <w:noProof/>
            <w:webHidden/>
          </w:rPr>
          <w:fldChar w:fldCharType="begin"/>
        </w:r>
        <w:r w:rsidR="00382767">
          <w:rPr>
            <w:noProof/>
            <w:webHidden/>
          </w:rPr>
          <w:instrText xml:space="preserve"> PAGEREF _Toc49230894 \h </w:instrText>
        </w:r>
        <w:r w:rsidR="00382767">
          <w:rPr>
            <w:noProof/>
            <w:webHidden/>
          </w:rPr>
        </w:r>
        <w:r w:rsidR="00382767">
          <w:rPr>
            <w:noProof/>
            <w:webHidden/>
          </w:rPr>
          <w:fldChar w:fldCharType="separate"/>
        </w:r>
        <w:r>
          <w:rPr>
            <w:noProof/>
            <w:webHidden/>
          </w:rPr>
          <w:t>3</w:t>
        </w:r>
        <w:r w:rsidR="00382767">
          <w:rPr>
            <w:noProof/>
            <w:webHidden/>
          </w:rPr>
          <w:fldChar w:fldCharType="end"/>
        </w:r>
      </w:hyperlink>
    </w:p>
    <w:p w14:paraId="5B1BB897" w14:textId="4F0563C7" w:rsidR="00382767" w:rsidRDefault="001028A8">
      <w:pPr>
        <w:pStyle w:val="TOC2"/>
        <w:rPr>
          <w:rFonts w:asciiTheme="minorHAnsi" w:eastAsiaTheme="minorEastAsia" w:hAnsiTheme="minorHAnsi" w:cstheme="minorBidi"/>
          <w:noProof/>
          <w:szCs w:val="22"/>
          <w:lang w:val="en-AU" w:eastAsia="en-AU"/>
        </w:rPr>
      </w:pPr>
      <w:hyperlink w:anchor="_Toc49230895" w:history="1">
        <w:r w:rsidR="00382767" w:rsidRPr="004D0227">
          <w:rPr>
            <w:rStyle w:val="Hyperlink"/>
            <w:noProof/>
          </w:rPr>
          <w:t>Guiding principles</w:t>
        </w:r>
        <w:r w:rsidR="00382767">
          <w:rPr>
            <w:noProof/>
            <w:webHidden/>
          </w:rPr>
          <w:tab/>
        </w:r>
        <w:r w:rsidR="00382767">
          <w:rPr>
            <w:noProof/>
            <w:webHidden/>
          </w:rPr>
          <w:fldChar w:fldCharType="begin"/>
        </w:r>
        <w:r w:rsidR="00382767">
          <w:rPr>
            <w:noProof/>
            <w:webHidden/>
          </w:rPr>
          <w:instrText xml:space="preserve"> PAGEREF _Toc49230895 \h </w:instrText>
        </w:r>
        <w:r w:rsidR="00382767">
          <w:rPr>
            <w:noProof/>
            <w:webHidden/>
          </w:rPr>
        </w:r>
        <w:r w:rsidR="00382767">
          <w:rPr>
            <w:noProof/>
            <w:webHidden/>
          </w:rPr>
          <w:fldChar w:fldCharType="separate"/>
        </w:r>
        <w:r>
          <w:rPr>
            <w:noProof/>
            <w:webHidden/>
          </w:rPr>
          <w:t>3</w:t>
        </w:r>
        <w:r w:rsidR="00382767">
          <w:rPr>
            <w:noProof/>
            <w:webHidden/>
          </w:rPr>
          <w:fldChar w:fldCharType="end"/>
        </w:r>
      </w:hyperlink>
    </w:p>
    <w:p w14:paraId="5B1BB898" w14:textId="2F7517A8" w:rsidR="00382767" w:rsidRDefault="001028A8">
      <w:pPr>
        <w:pStyle w:val="TOC2"/>
        <w:rPr>
          <w:rFonts w:asciiTheme="minorHAnsi" w:eastAsiaTheme="minorEastAsia" w:hAnsiTheme="minorHAnsi" w:cstheme="minorBidi"/>
          <w:noProof/>
          <w:szCs w:val="22"/>
          <w:lang w:val="en-AU" w:eastAsia="en-AU"/>
        </w:rPr>
      </w:pPr>
      <w:hyperlink w:anchor="_Toc49230896" w:history="1">
        <w:r w:rsidR="00382767" w:rsidRPr="004D0227">
          <w:rPr>
            <w:rStyle w:val="Hyperlink"/>
            <w:noProof/>
          </w:rPr>
          <w:t>Nature of review</w:t>
        </w:r>
        <w:r w:rsidR="00382767">
          <w:rPr>
            <w:noProof/>
            <w:webHidden/>
          </w:rPr>
          <w:tab/>
        </w:r>
        <w:r w:rsidR="00382767">
          <w:rPr>
            <w:noProof/>
            <w:webHidden/>
          </w:rPr>
          <w:fldChar w:fldCharType="begin"/>
        </w:r>
        <w:r w:rsidR="00382767">
          <w:rPr>
            <w:noProof/>
            <w:webHidden/>
          </w:rPr>
          <w:instrText xml:space="preserve"> PAGEREF _Toc49230896 \h </w:instrText>
        </w:r>
        <w:r w:rsidR="00382767">
          <w:rPr>
            <w:noProof/>
            <w:webHidden/>
          </w:rPr>
        </w:r>
        <w:r w:rsidR="00382767">
          <w:rPr>
            <w:noProof/>
            <w:webHidden/>
          </w:rPr>
          <w:fldChar w:fldCharType="separate"/>
        </w:r>
        <w:r>
          <w:rPr>
            <w:noProof/>
            <w:webHidden/>
          </w:rPr>
          <w:t>4</w:t>
        </w:r>
        <w:r w:rsidR="00382767">
          <w:rPr>
            <w:noProof/>
            <w:webHidden/>
          </w:rPr>
          <w:fldChar w:fldCharType="end"/>
        </w:r>
      </w:hyperlink>
    </w:p>
    <w:p w14:paraId="5B1BB899" w14:textId="799327C7" w:rsidR="00382767" w:rsidRDefault="001028A8">
      <w:pPr>
        <w:pStyle w:val="TOC2"/>
        <w:rPr>
          <w:rFonts w:asciiTheme="minorHAnsi" w:eastAsiaTheme="minorEastAsia" w:hAnsiTheme="minorHAnsi" w:cstheme="minorBidi"/>
          <w:noProof/>
          <w:szCs w:val="22"/>
          <w:lang w:val="en-AU" w:eastAsia="en-AU"/>
        </w:rPr>
      </w:pPr>
      <w:hyperlink w:anchor="_Toc49230897" w:history="1">
        <w:r w:rsidR="00382767" w:rsidRPr="004D0227">
          <w:rPr>
            <w:rStyle w:val="Hyperlink"/>
            <w:noProof/>
          </w:rPr>
          <w:t>Scope of performance review and methodology</w:t>
        </w:r>
        <w:r w:rsidR="00382767">
          <w:rPr>
            <w:noProof/>
            <w:webHidden/>
          </w:rPr>
          <w:tab/>
        </w:r>
        <w:r w:rsidR="00382767">
          <w:rPr>
            <w:noProof/>
            <w:webHidden/>
          </w:rPr>
          <w:fldChar w:fldCharType="begin"/>
        </w:r>
        <w:r w:rsidR="00382767">
          <w:rPr>
            <w:noProof/>
            <w:webHidden/>
          </w:rPr>
          <w:instrText xml:space="preserve"> PAGEREF _Toc49230897 \h </w:instrText>
        </w:r>
        <w:r w:rsidR="00382767">
          <w:rPr>
            <w:noProof/>
            <w:webHidden/>
          </w:rPr>
        </w:r>
        <w:r w:rsidR="00382767">
          <w:rPr>
            <w:noProof/>
            <w:webHidden/>
          </w:rPr>
          <w:fldChar w:fldCharType="separate"/>
        </w:r>
        <w:r>
          <w:rPr>
            <w:noProof/>
            <w:webHidden/>
          </w:rPr>
          <w:t>4</w:t>
        </w:r>
        <w:r w:rsidR="00382767">
          <w:rPr>
            <w:noProof/>
            <w:webHidden/>
          </w:rPr>
          <w:fldChar w:fldCharType="end"/>
        </w:r>
      </w:hyperlink>
    </w:p>
    <w:p w14:paraId="5B1BB89A" w14:textId="047136DC" w:rsidR="00382767" w:rsidRDefault="001028A8">
      <w:pPr>
        <w:pStyle w:val="TOC1"/>
        <w:rPr>
          <w:rFonts w:asciiTheme="minorHAnsi" w:eastAsiaTheme="minorEastAsia" w:hAnsiTheme="minorHAnsi" w:cstheme="minorBidi"/>
          <w:noProof/>
          <w:sz w:val="22"/>
          <w:szCs w:val="22"/>
          <w:lang w:val="en-AU" w:eastAsia="en-AU"/>
        </w:rPr>
      </w:pPr>
      <w:hyperlink w:anchor="_Toc49230898" w:history="1">
        <w:r w:rsidR="00382767" w:rsidRPr="004D0227">
          <w:rPr>
            <w:rStyle w:val="Hyperlink"/>
            <w:noProof/>
          </w:rPr>
          <w:t>Roles and responsibilities</w:t>
        </w:r>
        <w:r w:rsidR="00382767">
          <w:rPr>
            <w:noProof/>
            <w:webHidden/>
          </w:rPr>
          <w:tab/>
        </w:r>
        <w:r w:rsidR="00382767">
          <w:rPr>
            <w:noProof/>
            <w:webHidden/>
          </w:rPr>
          <w:fldChar w:fldCharType="begin"/>
        </w:r>
        <w:r w:rsidR="00382767">
          <w:rPr>
            <w:noProof/>
            <w:webHidden/>
          </w:rPr>
          <w:instrText xml:space="preserve"> PAGEREF _Toc49230898 \h </w:instrText>
        </w:r>
        <w:r w:rsidR="00382767">
          <w:rPr>
            <w:noProof/>
            <w:webHidden/>
          </w:rPr>
        </w:r>
        <w:r w:rsidR="00382767">
          <w:rPr>
            <w:noProof/>
            <w:webHidden/>
          </w:rPr>
          <w:fldChar w:fldCharType="separate"/>
        </w:r>
        <w:r>
          <w:rPr>
            <w:noProof/>
            <w:webHidden/>
          </w:rPr>
          <w:t>5</w:t>
        </w:r>
        <w:r w:rsidR="00382767">
          <w:rPr>
            <w:noProof/>
            <w:webHidden/>
          </w:rPr>
          <w:fldChar w:fldCharType="end"/>
        </w:r>
      </w:hyperlink>
    </w:p>
    <w:p w14:paraId="5B1BB89B" w14:textId="1BC2D7A8" w:rsidR="00382767" w:rsidRDefault="001028A8">
      <w:pPr>
        <w:pStyle w:val="TOC1"/>
        <w:rPr>
          <w:rFonts w:asciiTheme="minorHAnsi" w:eastAsiaTheme="minorEastAsia" w:hAnsiTheme="minorHAnsi" w:cstheme="minorBidi"/>
          <w:noProof/>
          <w:sz w:val="22"/>
          <w:szCs w:val="22"/>
          <w:lang w:val="en-AU" w:eastAsia="en-AU"/>
        </w:rPr>
      </w:pPr>
      <w:hyperlink w:anchor="_Toc49230899" w:history="1">
        <w:r w:rsidR="00382767" w:rsidRPr="004D0227">
          <w:rPr>
            <w:rStyle w:val="Hyperlink"/>
            <w:noProof/>
          </w:rPr>
          <w:t>Appendix 1: Core performance standards</w:t>
        </w:r>
        <w:r w:rsidR="00382767">
          <w:rPr>
            <w:noProof/>
            <w:webHidden/>
          </w:rPr>
          <w:tab/>
        </w:r>
        <w:r w:rsidR="00382767">
          <w:rPr>
            <w:noProof/>
            <w:webHidden/>
          </w:rPr>
          <w:fldChar w:fldCharType="begin"/>
        </w:r>
        <w:r w:rsidR="00382767">
          <w:rPr>
            <w:noProof/>
            <w:webHidden/>
          </w:rPr>
          <w:instrText xml:space="preserve"> PAGEREF _Toc49230899 \h </w:instrText>
        </w:r>
        <w:r w:rsidR="00382767">
          <w:rPr>
            <w:noProof/>
            <w:webHidden/>
          </w:rPr>
        </w:r>
        <w:r w:rsidR="00382767">
          <w:rPr>
            <w:noProof/>
            <w:webHidden/>
          </w:rPr>
          <w:fldChar w:fldCharType="separate"/>
        </w:r>
        <w:r>
          <w:rPr>
            <w:noProof/>
            <w:webHidden/>
          </w:rPr>
          <w:t>7</w:t>
        </w:r>
        <w:r w:rsidR="00382767">
          <w:rPr>
            <w:noProof/>
            <w:webHidden/>
          </w:rPr>
          <w:fldChar w:fldCharType="end"/>
        </w:r>
      </w:hyperlink>
    </w:p>
    <w:p w14:paraId="5B1BB89C" w14:textId="77777777" w:rsidR="006C69BF" w:rsidRPr="006C69BF" w:rsidRDefault="00337885" w:rsidP="00665E87">
      <w:pPr>
        <w:pStyle w:val="Heading1"/>
      </w:pPr>
      <w:r>
        <w:rPr>
          <w:rFonts w:ascii="Segoe UI Semibold" w:hAnsi="Segoe UI Semibold"/>
          <w:color w:val="000000" w:themeColor="text1"/>
          <w:sz w:val="24"/>
        </w:rPr>
        <w:lastRenderedPageBreak/>
        <w:fldChar w:fldCharType="end"/>
      </w:r>
      <w:bookmarkStart w:id="3" w:name="_bookmark4"/>
      <w:bookmarkStart w:id="4" w:name="_Toc38276637"/>
      <w:bookmarkStart w:id="5" w:name="_Toc49230892"/>
      <w:bookmarkEnd w:id="3"/>
      <w:r w:rsidR="006C69BF" w:rsidRPr="006C69BF">
        <w:t>Preamble</w:t>
      </w:r>
      <w:bookmarkEnd w:id="4"/>
      <w:bookmarkEnd w:id="5"/>
      <w:r w:rsidR="006C69BF" w:rsidRPr="006C69BF">
        <w:t xml:space="preserve"> </w:t>
      </w:r>
    </w:p>
    <w:p w14:paraId="5B1BB89D" w14:textId="77777777" w:rsidR="006C69BF" w:rsidRDefault="006C69BF" w:rsidP="006C69BF">
      <w:pPr>
        <w:rPr>
          <w:rFonts w:eastAsia="Calibri"/>
        </w:rPr>
      </w:pPr>
      <w:r w:rsidRPr="00EF7E1A">
        <w:rPr>
          <w:rFonts w:eastAsia="Calibri"/>
        </w:rPr>
        <w:t xml:space="preserve">These </w:t>
      </w:r>
      <w:r>
        <w:rPr>
          <w:rFonts w:eastAsia="Calibri"/>
        </w:rPr>
        <w:t>g</w:t>
      </w:r>
      <w:r w:rsidRPr="00EF7E1A">
        <w:rPr>
          <w:rFonts w:eastAsia="Calibri"/>
        </w:rPr>
        <w:t>eneral terms of reference set the high-level requirements for performance reviews conducted in accordance with s</w:t>
      </w:r>
      <w:r>
        <w:rPr>
          <w:rFonts w:eastAsia="Calibri"/>
        </w:rPr>
        <w:t>ection</w:t>
      </w:r>
      <w:r w:rsidRPr="00EF7E1A">
        <w:rPr>
          <w:rFonts w:eastAsia="Calibri"/>
        </w:rPr>
        <w:t xml:space="preserve"> 122A of the Health Practitioners Competence Assurance Act 2003</w:t>
      </w:r>
      <w:r>
        <w:rPr>
          <w:rFonts w:eastAsia="Calibri"/>
        </w:rPr>
        <w:t xml:space="preserve"> (HPCA Act)</w:t>
      </w:r>
      <w:r w:rsidRPr="00EF7E1A">
        <w:rPr>
          <w:rFonts w:eastAsia="Calibri"/>
        </w:rPr>
        <w:t>.</w:t>
      </w:r>
      <w:r w:rsidRPr="00A105F8">
        <w:rPr>
          <w:rFonts w:eastAsia="Calibri"/>
        </w:rPr>
        <w:t xml:space="preserve"> </w:t>
      </w:r>
      <w:r>
        <w:rPr>
          <w:rFonts w:eastAsia="Calibri"/>
        </w:rPr>
        <w:t>The Ministry</w:t>
      </w:r>
      <w:r w:rsidRPr="00EF7E1A">
        <w:rPr>
          <w:rFonts w:eastAsia="Calibri"/>
        </w:rPr>
        <w:t xml:space="preserve"> </w:t>
      </w:r>
      <w:r>
        <w:rPr>
          <w:rFonts w:eastAsia="Calibri"/>
        </w:rPr>
        <w:t>of Health will set m</w:t>
      </w:r>
      <w:r w:rsidRPr="00EF7E1A">
        <w:rPr>
          <w:rFonts w:eastAsia="Calibri"/>
        </w:rPr>
        <w:t>ore detailed</w:t>
      </w:r>
      <w:r w:rsidRPr="00055928">
        <w:rPr>
          <w:rFonts w:eastAsia="Calibri"/>
        </w:rPr>
        <w:t xml:space="preserve"> requirements</w:t>
      </w:r>
      <w:r>
        <w:rPr>
          <w:rFonts w:eastAsia="Calibri"/>
        </w:rPr>
        <w:t xml:space="preserve"> for each review in consultation with the responsible authority</w:t>
      </w:r>
      <w:r w:rsidR="00665E87">
        <w:rPr>
          <w:rStyle w:val="FootnoteReference"/>
          <w:rFonts w:eastAsia="Calibri"/>
        </w:rPr>
        <w:footnoteReference w:id="1"/>
      </w:r>
      <w:r>
        <w:rPr>
          <w:rFonts w:eastAsia="Calibri"/>
        </w:rPr>
        <w:t xml:space="preserve"> being reviewed.</w:t>
      </w:r>
    </w:p>
    <w:p w14:paraId="5B1BB89E" w14:textId="77777777" w:rsidR="00665E87" w:rsidRPr="00055928" w:rsidRDefault="00665E87" w:rsidP="00665E87">
      <w:pPr>
        <w:pStyle w:val="Heading1"/>
        <w:rPr>
          <w:rFonts w:eastAsia="Calibri"/>
        </w:rPr>
      </w:pPr>
      <w:bookmarkStart w:id="6" w:name="_Toc49230893"/>
      <w:r>
        <w:rPr>
          <w:rFonts w:eastAsia="Calibri"/>
        </w:rPr>
        <w:lastRenderedPageBreak/>
        <w:t>Performance reviews</w:t>
      </w:r>
      <w:bookmarkEnd w:id="6"/>
    </w:p>
    <w:p w14:paraId="5B1BB89F" w14:textId="77777777" w:rsidR="006C69BF" w:rsidRPr="006C69BF" w:rsidRDefault="006C69BF" w:rsidP="00665E87">
      <w:pPr>
        <w:pStyle w:val="Heading2"/>
      </w:pPr>
      <w:bookmarkStart w:id="7" w:name="_Toc38276638"/>
      <w:bookmarkStart w:id="8" w:name="_Toc49230894"/>
      <w:r w:rsidRPr="006C69BF">
        <w:t>Purpose of performance reviews</w:t>
      </w:r>
      <w:bookmarkEnd w:id="7"/>
      <w:bookmarkEnd w:id="8"/>
      <w:r w:rsidRPr="006C69BF">
        <w:t xml:space="preserve"> </w:t>
      </w:r>
    </w:p>
    <w:p w14:paraId="5B1BB8A0" w14:textId="77777777" w:rsidR="006C69BF" w:rsidRDefault="006C69BF" w:rsidP="006C69BF">
      <w:pPr>
        <w:rPr>
          <w:rFonts w:cs="Segoe UI"/>
          <w:szCs w:val="21"/>
          <w:lang w:eastAsia="en-US"/>
        </w:rPr>
      </w:pPr>
      <w:r>
        <w:rPr>
          <w:rFonts w:eastAsia="Arial"/>
        </w:rPr>
        <w:t>Performance r</w:t>
      </w:r>
      <w:r w:rsidRPr="00253BBA">
        <w:rPr>
          <w:rFonts w:eastAsia="Calibri"/>
        </w:rPr>
        <w:t>eview</w:t>
      </w:r>
      <w:r>
        <w:rPr>
          <w:rFonts w:eastAsia="Calibri"/>
        </w:rPr>
        <w:t>s</w:t>
      </w:r>
      <w:r w:rsidRPr="00253BBA">
        <w:rPr>
          <w:rFonts w:eastAsia="Calibri"/>
        </w:rPr>
        <w:t xml:space="preserve"> provide assurance </w:t>
      </w:r>
      <w:r>
        <w:rPr>
          <w:rFonts w:eastAsia="Calibri"/>
        </w:rPr>
        <w:t xml:space="preserve">to </w:t>
      </w:r>
      <w:r w:rsidRPr="00253BBA">
        <w:rPr>
          <w:rFonts w:eastAsia="Calibri"/>
        </w:rPr>
        <w:t xml:space="preserve">the Crown and the public that </w:t>
      </w:r>
      <w:r>
        <w:rPr>
          <w:rFonts w:cs="Segoe UI"/>
          <w:szCs w:val="21"/>
          <w:lang w:eastAsia="en-US"/>
        </w:rPr>
        <w:t>responsible authorities are performing their functions efficiently and effectively. This includes the assurance that:</w:t>
      </w:r>
    </w:p>
    <w:p w14:paraId="5B1BB8A1" w14:textId="77777777" w:rsidR="006C69BF" w:rsidRDefault="006C69BF" w:rsidP="006C69BF">
      <w:pPr>
        <w:pStyle w:val="Bullet"/>
        <w:rPr>
          <w:lang w:eastAsia="en-US"/>
        </w:rPr>
      </w:pPr>
      <w:r>
        <w:rPr>
          <w:lang w:eastAsia="en-US"/>
        </w:rPr>
        <w:t xml:space="preserve">the responsible authorities </w:t>
      </w:r>
      <w:r w:rsidRPr="00253BBA">
        <w:rPr>
          <w:lang w:eastAsia="en-US"/>
        </w:rPr>
        <w:t>are carrying out their required functions in the interests of public safety</w:t>
      </w:r>
    </w:p>
    <w:p w14:paraId="5B1BB8A2" w14:textId="77777777" w:rsidR="006C69BF" w:rsidRDefault="006C69BF" w:rsidP="006C69BF">
      <w:pPr>
        <w:pStyle w:val="Bullet"/>
        <w:rPr>
          <w:lang w:eastAsia="en-US"/>
        </w:rPr>
      </w:pPr>
      <w:r w:rsidRPr="00253BBA">
        <w:rPr>
          <w:lang w:eastAsia="en-US"/>
        </w:rPr>
        <w:t>their activities focus on protecting the public without being compromised by professional self-interest</w:t>
      </w:r>
    </w:p>
    <w:p w14:paraId="5B1BB8A3" w14:textId="77777777" w:rsidR="006C69BF" w:rsidRDefault="006C69BF" w:rsidP="006C69BF">
      <w:pPr>
        <w:pStyle w:val="Bullet"/>
        <w:rPr>
          <w:lang w:eastAsia="en-US"/>
        </w:rPr>
      </w:pPr>
      <w:r w:rsidRPr="00253BBA">
        <w:rPr>
          <w:lang w:eastAsia="en-US"/>
        </w:rPr>
        <w:t xml:space="preserve">their overall performance </w:t>
      </w:r>
      <w:r>
        <w:rPr>
          <w:lang w:eastAsia="en-US"/>
        </w:rPr>
        <w:t>supports</w:t>
      </w:r>
      <w:r w:rsidRPr="00253BBA">
        <w:rPr>
          <w:lang w:eastAsia="en-US"/>
        </w:rPr>
        <w:t xml:space="preserve"> high public confidence in the regulatory system.</w:t>
      </w:r>
      <w:r>
        <w:rPr>
          <w:lang w:eastAsia="en-US"/>
        </w:rPr>
        <w:t xml:space="preserve"> </w:t>
      </w:r>
    </w:p>
    <w:p w14:paraId="5B1BB8A4" w14:textId="77777777" w:rsidR="006C69BF" w:rsidRDefault="006C69BF" w:rsidP="006C69BF">
      <w:pPr>
        <w:rPr>
          <w:lang w:eastAsia="en-US"/>
        </w:rPr>
      </w:pPr>
    </w:p>
    <w:p w14:paraId="5B1BB8A5" w14:textId="77777777" w:rsidR="006C69BF" w:rsidRPr="00253BBA" w:rsidRDefault="006C69BF" w:rsidP="006C69BF">
      <w:pPr>
        <w:rPr>
          <w:lang w:eastAsia="en-US"/>
        </w:rPr>
      </w:pPr>
      <w:r>
        <w:rPr>
          <w:lang w:eastAsia="en-US"/>
        </w:rPr>
        <w:t xml:space="preserve">Performance reviews also support and facilitate responsible authorities to develop capability and quality improvement efforts. </w:t>
      </w:r>
    </w:p>
    <w:p w14:paraId="5B1BB8A6" w14:textId="77777777" w:rsidR="006C69BF" w:rsidRPr="006C69BF" w:rsidRDefault="006C69BF" w:rsidP="006C69BF">
      <w:pPr>
        <w:pStyle w:val="Heading2"/>
      </w:pPr>
      <w:bookmarkStart w:id="9" w:name="_Toc38276639"/>
      <w:bookmarkStart w:id="10" w:name="_Toc49230895"/>
      <w:r w:rsidRPr="006C69BF">
        <w:t>Guiding principles</w:t>
      </w:r>
      <w:bookmarkEnd w:id="9"/>
      <w:bookmarkEnd w:id="10"/>
    </w:p>
    <w:p w14:paraId="5B1BB8A7" w14:textId="77777777" w:rsidR="006C69BF" w:rsidRDefault="006C69BF" w:rsidP="006C69BF">
      <w:pPr>
        <w:rPr>
          <w:rFonts w:eastAsia="Calibri"/>
        </w:rPr>
      </w:pPr>
      <w:r>
        <w:rPr>
          <w:rFonts w:eastAsia="Calibri"/>
        </w:rPr>
        <w:t>Performance r</w:t>
      </w:r>
      <w:r w:rsidRPr="00253BBA">
        <w:rPr>
          <w:rFonts w:eastAsia="Calibri"/>
        </w:rPr>
        <w:t>eview</w:t>
      </w:r>
      <w:r>
        <w:rPr>
          <w:rFonts w:eastAsia="Calibri"/>
        </w:rPr>
        <w:t>s</w:t>
      </w:r>
      <w:r w:rsidRPr="00253BBA">
        <w:rPr>
          <w:rFonts w:eastAsia="Calibri"/>
        </w:rPr>
        <w:t xml:space="preserve"> </w:t>
      </w:r>
      <w:r>
        <w:rPr>
          <w:rFonts w:eastAsia="Calibri"/>
        </w:rPr>
        <w:t>will:</w:t>
      </w:r>
    </w:p>
    <w:p w14:paraId="5B1BB8A8" w14:textId="77777777" w:rsidR="006C69BF" w:rsidRPr="00253BBA" w:rsidRDefault="006C69BF" w:rsidP="006C69BF">
      <w:pPr>
        <w:pStyle w:val="Bullet"/>
        <w:rPr>
          <w:rFonts w:eastAsia="Calibri"/>
        </w:rPr>
      </w:pPr>
      <w:r w:rsidRPr="00253BBA">
        <w:rPr>
          <w:rFonts w:eastAsia="Calibri"/>
        </w:rPr>
        <w:t xml:space="preserve">provide the </w:t>
      </w:r>
      <w:r>
        <w:rPr>
          <w:rFonts w:eastAsia="Calibri"/>
        </w:rPr>
        <w:t xml:space="preserve">Crown and the </w:t>
      </w:r>
      <w:r w:rsidRPr="00253BBA">
        <w:rPr>
          <w:rFonts w:eastAsia="Calibri"/>
        </w:rPr>
        <w:t xml:space="preserve">public </w:t>
      </w:r>
      <w:r>
        <w:rPr>
          <w:rFonts w:eastAsia="Calibri"/>
        </w:rPr>
        <w:t xml:space="preserve">with </w:t>
      </w:r>
      <w:r w:rsidRPr="00253BBA">
        <w:rPr>
          <w:rFonts w:eastAsia="Calibri"/>
        </w:rPr>
        <w:t>better visibility of how efficiently</w:t>
      </w:r>
      <w:r>
        <w:rPr>
          <w:rFonts w:eastAsia="Calibri"/>
        </w:rPr>
        <w:t xml:space="preserve"> and</w:t>
      </w:r>
      <w:r w:rsidRPr="00253BBA">
        <w:rPr>
          <w:rFonts w:eastAsia="Calibri"/>
        </w:rPr>
        <w:t xml:space="preserve"> effectively</w:t>
      </w:r>
      <w:r>
        <w:rPr>
          <w:rFonts w:eastAsia="Calibri"/>
        </w:rPr>
        <w:t xml:space="preserve"> responsible authorities are</w:t>
      </w:r>
      <w:r w:rsidRPr="00253BBA">
        <w:rPr>
          <w:rFonts w:eastAsia="Calibri"/>
        </w:rPr>
        <w:t xml:space="preserve"> performing </w:t>
      </w:r>
      <w:r>
        <w:rPr>
          <w:rFonts w:eastAsia="Calibri"/>
        </w:rPr>
        <w:t>their</w:t>
      </w:r>
      <w:r w:rsidRPr="00253BBA">
        <w:rPr>
          <w:rFonts w:eastAsia="Calibri"/>
        </w:rPr>
        <w:t xml:space="preserve"> functions under the </w:t>
      </w:r>
      <w:r>
        <w:rPr>
          <w:rFonts w:eastAsia="Calibri"/>
        </w:rPr>
        <w:t xml:space="preserve">HPCA </w:t>
      </w:r>
      <w:r w:rsidRPr="00253BBA">
        <w:rPr>
          <w:rFonts w:eastAsia="Calibri"/>
        </w:rPr>
        <w:t>Ac</w:t>
      </w:r>
      <w:r>
        <w:rPr>
          <w:rFonts w:eastAsia="Calibri"/>
        </w:rPr>
        <w:t>t</w:t>
      </w:r>
    </w:p>
    <w:p w14:paraId="5B1BB8A9" w14:textId="77777777" w:rsidR="006C69BF" w:rsidRPr="0007587F" w:rsidRDefault="006C69BF" w:rsidP="006C69BF">
      <w:pPr>
        <w:pStyle w:val="Bullet"/>
        <w:rPr>
          <w:rFonts w:eastAsia="Calibri"/>
        </w:rPr>
      </w:pPr>
      <w:r w:rsidRPr="00D92F48">
        <w:rPr>
          <w:rFonts w:eastAsia="Calibri"/>
        </w:rPr>
        <w:t xml:space="preserve">consider how well responsible authorities are performing their functions in relation to protecting the health and safety of members of the public, with specific reference </w:t>
      </w:r>
      <w:r w:rsidRPr="0007587F">
        <w:rPr>
          <w:rFonts w:eastAsia="Calibri"/>
        </w:rPr>
        <w:t>to and emphasis on protecting the health and safety of Māori</w:t>
      </w:r>
    </w:p>
    <w:p w14:paraId="5B1BB8AA" w14:textId="77777777" w:rsidR="006C69BF" w:rsidRPr="0007587F" w:rsidRDefault="006C69BF" w:rsidP="006C69BF">
      <w:pPr>
        <w:pStyle w:val="Bullet"/>
        <w:rPr>
          <w:rFonts w:eastAsia="Calibri"/>
        </w:rPr>
      </w:pPr>
      <w:r w:rsidRPr="0007587F">
        <w:rPr>
          <w:rFonts w:eastAsia="Calibri"/>
        </w:rPr>
        <w:t xml:space="preserve">consider how well the responsible authorities’ approach reflects the </w:t>
      </w:r>
      <w:r>
        <w:rPr>
          <w:rFonts w:eastAsia="Calibri"/>
        </w:rPr>
        <w:t xml:space="preserve">following </w:t>
      </w:r>
      <w:r w:rsidRPr="0007587F">
        <w:rPr>
          <w:rFonts w:eastAsia="Calibri"/>
        </w:rPr>
        <w:t xml:space="preserve">five principles of </w:t>
      </w:r>
      <w:proofErr w:type="spellStart"/>
      <w:r w:rsidRPr="0007587F">
        <w:t>te</w:t>
      </w:r>
      <w:proofErr w:type="spellEnd"/>
      <w:r w:rsidRPr="0007587F">
        <w:t xml:space="preserve"> </w:t>
      </w:r>
      <w:proofErr w:type="spellStart"/>
      <w:r w:rsidRPr="0007587F">
        <w:t>Tiriti</w:t>
      </w:r>
      <w:proofErr w:type="spellEnd"/>
      <w:r w:rsidRPr="0007587F">
        <w:t xml:space="preserve"> o Waitangi / the Treaty of Waitangi</w:t>
      </w:r>
      <w:r>
        <w:t>:</w:t>
      </w:r>
      <w:r>
        <w:rPr>
          <w:rStyle w:val="FootnoteReference"/>
        </w:rPr>
        <w:footnoteReference w:id="2"/>
      </w:r>
      <w:r w:rsidRPr="0007587F">
        <w:rPr>
          <w:rFonts w:eastAsia="Calibri"/>
        </w:rPr>
        <w:t xml:space="preserve"> </w:t>
      </w:r>
      <w:proofErr w:type="spellStart"/>
      <w:r>
        <w:rPr>
          <w:rFonts w:eastAsia="Calibri"/>
        </w:rPr>
        <w:t>t</w:t>
      </w:r>
      <w:r w:rsidRPr="0007587F">
        <w:rPr>
          <w:rFonts w:eastAsia="Calibri"/>
        </w:rPr>
        <w:t>ino</w:t>
      </w:r>
      <w:proofErr w:type="spellEnd"/>
      <w:r w:rsidRPr="0007587F">
        <w:rPr>
          <w:rFonts w:eastAsia="Calibri"/>
        </w:rPr>
        <w:t xml:space="preserve"> rangatiratanga, </w:t>
      </w:r>
      <w:r>
        <w:rPr>
          <w:rFonts w:eastAsia="Calibri"/>
        </w:rPr>
        <w:t>e</w:t>
      </w:r>
      <w:r w:rsidRPr="0007587F">
        <w:rPr>
          <w:rFonts w:eastAsia="Calibri"/>
        </w:rPr>
        <w:t xml:space="preserve">quity, </w:t>
      </w:r>
      <w:r>
        <w:rPr>
          <w:rFonts w:eastAsia="Calibri"/>
        </w:rPr>
        <w:t>a</w:t>
      </w:r>
      <w:r w:rsidRPr="0007587F">
        <w:rPr>
          <w:rFonts w:eastAsia="Calibri"/>
        </w:rPr>
        <w:t xml:space="preserve">ctive protection, </w:t>
      </w:r>
      <w:r>
        <w:rPr>
          <w:rFonts w:eastAsia="Calibri"/>
        </w:rPr>
        <w:t>o</w:t>
      </w:r>
      <w:r w:rsidRPr="0007587F">
        <w:rPr>
          <w:rFonts w:eastAsia="Calibri"/>
        </w:rPr>
        <w:t>ptions</w:t>
      </w:r>
      <w:r>
        <w:rPr>
          <w:rFonts w:eastAsia="Calibri"/>
        </w:rPr>
        <w:t>,</w:t>
      </w:r>
      <w:r w:rsidRPr="0007587F">
        <w:rPr>
          <w:rFonts w:eastAsia="Calibri"/>
        </w:rPr>
        <w:t xml:space="preserve"> and </w:t>
      </w:r>
      <w:r>
        <w:rPr>
          <w:rFonts w:eastAsia="Calibri"/>
        </w:rPr>
        <w:t>p</w:t>
      </w:r>
      <w:r w:rsidRPr="0007587F">
        <w:rPr>
          <w:rFonts w:eastAsia="Calibri"/>
        </w:rPr>
        <w:t>artnership</w:t>
      </w:r>
    </w:p>
    <w:p w14:paraId="5B1BB8AB" w14:textId="77777777" w:rsidR="006C69BF" w:rsidRPr="00D92F48" w:rsidRDefault="006C69BF" w:rsidP="006C69BF">
      <w:pPr>
        <w:pStyle w:val="Bullet"/>
        <w:rPr>
          <w:rFonts w:eastAsia="Calibri"/>
        </w:rPr>
      </w:pPr>
      <w:r w:rsidRPr="00D92F48">
        <w:rPr>
          <w:rFonts w:eastAsia="Calibri"/>
        </w:rPr>
        <w:t>consider how well the responsible authorities’ approach reflects the six principles of Right</w:t>
      </w:r>
      <w:r>
        <w:rPr>
          <w:rFonts w:eastAsia="Calibri"/>
        </w:rPr>
        <w:t>-t</w:t>
      </w:r>
      <w:r w:rsidRPr="00D92F48">
        <w:rPr>
          <w:rFonts w:eastAsia="Calibri"/>
        </w:rPr>
        <w:t xml:space="preserve">ouch regulation: </w:t>
      </w:r>
      <w:bookmarkStart w:id="11" w:name="_Hlk46738517"/>
      <w:r>
        <w:rPr>
          <w:rFonts w:eastAsia="Calibri"/>
        </w:rPr>
        <w:t>p</w:t>
      </w:r>
      <w:r w:rsidRPr="00D92F48">
        <w:rPr>
          <w:rFonts w:eastAsia="Calibri"/>
        </w:rPr>
        <w:t xml:space="preserve">roportionate, </w:t>
      </w:r>
      <w:r>
        <w:rPr>
          <w:rFonts w:eastAsia="Calibri"/>
        </w:rPr>
        <w:t>c</w:t>
      </w:r>
      <w:r w:rsidRPr="00D92F48">
        <w:rPr>
          <w:rFonts w:eastAsia="Calibri"/>
        </w:rPr>
        <w:t xml:space="preserve">onsistent, </w:t>
      </w:r>
      <w:r>
        <w:rPr>
          <w:rFonts w:eastAsia="Calibri"/>
        </w:rPr>
        <w:t>t</w:t>
      </w:r>
      <w:r w:rsidRPr="00D92F48">
        <w:rPr>
          <w:rFonts w:eastAsia="Calibri"/>
        </w:rPr>
        <w:t xml:space="preserve">argeted, </w:t>
      </w:r>
      <w:r>
        <w:rPr>
          <w:rFonts w:eastAsia="Calibri"/>
        </w:rPr>
        <w:t>t</w:t>
      </w:r>
      <w:r w:rsidRPr="00D92F48">
        <w:rPr>
          <w:rFonts w:eastAsia="Calibri"/>
        </w:rPr>
        <w:t xml:space="preserve">ransparent, </w:t>
      </w:r>
      <w:r>
        <w:rPr>
          <w:rFonts w:eastAsia="Calibri"/>
        </w:rPr>
        <w:t>a</w:t>
      </w:r>
      <w:r w:rsidRPr="00D92F48">
        <w:rPr>
          <w:rFonts w:eastAsia="Calibri"/>
        </w:rPr>
        <w:t>ccountable</w:t>
      </w:r>
      <w:r>
        <w:rPr>
          <w:rFonts w:eastAsia="Calibri"/>
        </w:rPr>
        <w:t>,</w:t>
      </w:r>
      <w:r w:rsidRPr="00D92F48">
        <w:rPr>
          <w:rFonts w:eastAsia="Calibri"/>
        </w:rPr>
        <w:t xml:space="preserve"> and </w:t>
      </w:r>
      <w:r>
        <w:rPr>
          <w:rFonts w:eastAsia="Calibri"/>
        </w:rPr>
        <w:t>a</w:t>
      </w:r>
      <w:r w:rsidRPr="00D92F48">
        <w:rPr>
          <w:rFonts w:eastAsia="Calibri"/>
        </w:rPr>
        <w:t>gile</w:t>
      </w:r>
      <w:bookmarkEnd w:id="11"/>
      <w:r>
        <w:rPr>
          <w:rStyle w:val="FootnoteReference"/>
          <w:rFonts w:eastAsia="Calibri"/>
        </w:rPr>
        <w:footnoteReference w:id="3"/>
      </w:r>
    </w:p>
    <w:p w14:paraId="5B1BB8AC" w14:textId="77777777" w:rsidR="006C69BF" w:rsidRPr="00D92F48" w:rsidRDefault="006C69BF" w:rsidP="006C69BF">
      <w:pPr>
        <w:pStyle w:val="Bullet"/>
        <w:rPr>
          <w:rFonts w:eastAsia="Calibri"/>
        </w:rPr>
      </w:pPr>
      <w:r w:rsidRPr="00D92F48">
        <w:rPr>
          <w:rFonts w:eastAsia="Calibri"/>
        </w:rPr>
        <w:t>focus on responsible authorit</w:t>
      </w:r>
      <w:r>
        <w:rPr>
          <w:rFonts w:eastAsia="Calibri"/>
        </w:rPr>
        <w:t>ie</w:t>
      </w:r>
      <w:r w:rsidRPr="00D92F48">
        <w:rPr>
          <w:rFonts w:eastAsia="Calibri"/>
        </w:rPr>
        <w:t>s’ ability to be forward</w:t>
      </w:r>
      <w:r>
        <w:rPr>
          <w:rFonts w:eastAsia="Calibri"/>
        </w:rPr>
        <w:t>-</w:t>
      </w:r>
      <w:r w:rsidRPr="00D92F48">
        <w:rPr>
          <w:rFonts w:eastAsia="Calibri"/>
        </w:rPr>
        <w:t>looking, proactive, and responsive</w:t>
      </w:r>
    </w:p>
    <w:p w14:paraId="5B1BB8AD" w14:textId="77777777" w:rsidR="006C69BF" w:rsidRPr="00D92F48" w:rsidRDefault="006C69BF" w:rsidP="006C69BF">
      <w:pPr>
        <w:pStyle w:val="Bullet"/>
        <w:rPr>
          <w:rFonts w:eastAsia="Calibri"/>
        </w:rPr>
      </w:pPr>
      <w:r w:rsidRPr="00D92F48">
        <w:rPr>
          <w:rFonts w:eastAsia="Calibri"/>
        </w:rPr>
        <w:t>be useful to responsible authorities and should facilitate their continued competence and improvement</w:t>
      </w:r>
    </w:p>
    <w:p w14:paraId="5B1BB8AE" w14:textId="77777777" w:rsidR="006C69BF" w:rsidRPr="00D92F48" w:rsidRDefault="006C69BF" w:rsidP="006C69BF">
      <w:pPr>
        <w:pStyle w:val="Bullet"/>
        <w:rPr>
          <w:rFonts w:eastAsia="Calibri"/>
        </w:rPr>
      </w:pPr>
      <w:r w:rsidRPr="00D92F48">
        <w:rPr>
          <w:rFonts w:eastAsia="Calibri"/>
        </w:rPr>
        <w:lastRenderedPageBreak/>
        <w:t>be cost-effective and must be affordable, manageable, and sustainable for every responsible authority</w:t>
      </w:r>
    </w:p>
    <w:p w14:paraId="5B1BB8AF" w14:textId="77777777" w:rsidR="006C69BF" w:rsidRPr="00D92F48" w:rsidRDefault="006C69BF" w:rsidP="006C69BF">
      <w:pPr>
        <w:pStyle w:val="Bullet"/>
        <w:rPr>
          <w:rFonts w:eastAsia="Calibri"/>
        </w:rPr>
      </w:pPr>
      <w:r w:rsidRPr="00D92F48">
        <w:rPr>
          <w:rFonts w:eastAsia="Calibri"/>
        </w:rPr>
        <w:t>be cognisant of stakeholder interests, including:</w:t>
      </w:r>
    </w:p>
    <w:p w14:paraId="5B1BB8B0" w14:textId="77777777" w:rsidR="006C69BF" w:rsidRDefault="006C69BF" w:rsidP="006C69BF">
      <w:pPr>
        <w:pStyle w:val="Bullet"/>
        <w:numPr>
          <w:ilvl w:val="0"/>
          <w:numId w:val="18"/>
        </w:numPr>
        <w:ind w:left="709" w:hanging="425"/>
        <w:rPr>
          <w:rFonts w:eastAsia="Calibri"/>
        </w:rPr>
      </w:pPr>
      <w:r w:rsidRPr="00475509">
        <w:rPr>
          <w:rFonts w:eastAsia="Calibri"/>
        </w:rPr>
        <w:t>the public</w:t>
      </w:r>
    </w:p>
    <w:p w14:paraId="5B1BB8B1" w14:textId="77777777" w:rsidR="006C69BF" w:rsidRDefault="006C69BF" w:rsidP="006C69BF">
      <w:pPr>
        <w:pStyle w:val="Bullet"/>
        <w:numPr>
          <w:ilvl w:val="0"/>
          <w:numId w:val="18"/>
        </w:numPr>
        <w:ind w:left="709" w:hanging="425"/>
        <w:rPr>
          <w:rFonts w:eastAsia="Calibri"/>
        </w:rPr>
      </w:pPr>
      <w:r w:rsidRPr="00475509">
        <w:rPr>
          <w:rFonts w:eastAsia="Calibri"/>
        </w:rPr>
        <w:t>Māori</w:t>
      </w:r>
    </w:p>
    <w:p w14:paraId="5B1BB8B2" w14:textId="77777777" w:rsidR="006C69BF" w:rsidRDefault="006C69BF" w:rsidP="006C69BF">
      <w:pPr>
        <w:pStyle w:val="Bullet"/>
        <w:numPr>
          <w:ilvl w:val="0"/>
          <w:numId w:val="18"/>
        </w:numPr>
        <w:ind w:left="709" w:hanging="425"/>
        <w:rPr>
          <w:rFonts w:eastAsia="Calibri"/>
        </w:rPr>
      </w:pPr>
      <w:r w:rsidRPr="00475509">
        <w:rPr>
          <w:rFonts w:eastAsia="Calibri"/>
        </w:rPr>
        <w:t>health</w:t>
      </w:r>
      <w:r>
        <w:rPr>
          <w:rFonts w:eastAsia="Calibri"/>
        </w:rPr>
        <w:t xml:space="preserve"> </w:t>
      </w:r>
      <w:r w:rsidRPr="00475509">
        <w:rPr>
          <w:rFonts w:eastAsia="Calibri"/>
        </w:rPr>
        <w:t>practitioners</w:t>
      </w:r>
    </w:p>
    <w:p w14:paraId="5B1BB8B3" w14:textId="77777777" w:rsidR="006C69BF" w:rsidRDefault="006C69BF" w:rsidP="006C69BF">
      <w:pPr>
        <w:pStyle w:val="Bullet"/>
        <w:numPr>
          <w:ilvl w:val="0"/>
          <w:numId w:val="18"/>
        </w:numPr>
        <w:ind w:left="709" w:hanging="425"/>
        <w:rPr>
          <w:rFonts w:eastAsia="Calibri"/>
        </w:rPr>
      </w:pPr>
      <w:r w:rsidRPr="00475509">
        <w:rPr>
          <w:rFonts w:eastAsia="Calibri"/>
        </w:rPr>
        <w:t>educators</w:t>
      </w:r>
    </w:p>
    <w:p w14:paraId="5B1BB8B4" w14:textId="77777777" w:rsidR="006C69BF" w:rsidRDefault="006C69BF" w:rsidP="006C69BF">
      <w:pPr>
        <w:pStyle w:val="Bullet"/>
        <w:numPr>
          <w:ilvl w:val="0"/>
          <w:numId w:val="18"/>
        </w:numPr>
        <w:ind w:left="709" w:hanging="425"/>
        <w:rPr>
          <w:rFonts w:eastAsia="Calibri"/>
        </w:rPr>
      </w:pPr>
      <w:r w:rsidRPr="00475509">
        <w:rPr>
          <w:rFonts w:eastAsia="Calibri"/>
        </w:rPr>
        <w:t>institutions (including employers).</w:t>
      </w:r>
    </w:p>
    <w:p w14:paraId="5B1BB8B5" w14:textId="77777777" w:rsidR="006C69BF" w:rsidRDefault="006C69BF" w:rsidP="006C69BF">
      <w:pPr>
        <w:rPr>
          <w:rFonts w:eastAsia="Calibri"/>
        </w:rPr>
      </w:pPr>
    </w:p>
    <w:p w14:paraId="5B1BB8B6" w14:textId="77777777" w:rsidR="006C69BF" w:rsidRDefault="006C69BF" w:rsidP="006C69BF">
      <w:pPr>
        <w:rPr>
          <w:rFonts w:eastAsia="Calibri"/>
        </w:rPr>
      </w:pPr>
      <w:r>
        <w:rPr>
          <w:rFonts w:eastAsia="Calibri"/>
        </w:rPr>
        <w:t>Prescribed performance s</w:t>
      </w:r>
      <w:r w:rsidRPr="00253BBA">
        <w:rPr>
          <w:rFonts w:eastAsia="Calibri"/>
        </w:rPr>
        <w:t xml:space="preserve">tandards </w:t>
      </w:r>
      <w:r>
        <w:rPr>
          <w:rFonts w:eastAsia="Calibri"/>
        </w:rPr>
        <w:t>will be:</w:t>
      </w:r>
    </w:p>
    <w:p w14:paraId="5B1BB8B7" w14:textId="77777777" w:rsidR="006C69BF" w:rsidRPr="00157D1C" w:rsidRDefault="006C69BF" w:rsidP="006C69BF">
      <w:pPr>
        <w:pStyle w:val="Bullet"/>
        <w:rPr>
          <w:rFonts w:eastAsia="Calibri"/>
        </w:rPr>
      </w:pPr>
      <w:r w:rsidRPr="00157D1C">
        <w:rPr>
          <w:rFonts w:eastAsia="Calibri"/>
        </w:rPr>
        <w:t>aligned to responsible authorities’ functions (</w:t>
      </w:r>
      <w:r>
        <w:rPr>
          <w:rFonts w:eastAsia="Calibri"/>
        </w:rPr>
        <w:t>see</w:t>
      </w:r>
      <w:r w:rsidRPr="00157D1C">
        <w:rPr>
          <w:rFonts w:eastAsia="Calibri"/>
        </w:rPr>
        <w:t xml:space="preserve"> s</w:t>
      </w:r>
      <w:r>
        <w:rPr>
          <w:rFonts w:eastAsia="Calibri"/>
        </w:rPr>
        <w:t>ection</w:t>
      </w:r>
      <w:r w:rsidRPr="00157D1C">
        <w:rPr>
          <w:rFonts w:eastAsia="Calibri"/>
        </w:rPr>
        <w:t xml:space="preserve"> 118 of the </w:t>
      </w:r>
      <w:r>
        <w:rPr>
          <w:rFonts w:eastAsia="Calibri"/>
        </w:rPr>
        <w:t xml:space="preserve">HPCA </w:t>
      </w:r>
      <w:r w:rsidRPr="00157D1C">
        <w:rPr>
          <w:rFonts w:eastAsia="Calibri"/>
        </w:rPr>
        <w:t>Act)</w:t>
      </w:r>
    </w:p>
    <w:p w14:paraId="5B1BB8B8" w14:textId="77777777" w:rsidR="006C69BF" w:rsidRPr="00157D1C" w:rsidRDefault="006C69BF" w:rsidP="006C69BF">
      <w:pPr>
        <w:pStyle w:val="Bullet"/>
        <w:rPr>
          <w:rFonts w:eastAsia="Calibri"/>
        </w:rPr>
      </w:pPr>
      <w:r w:rsidRPr="00157D1C">
        <w:rPr>
          <w:rFonts w:eastAsia="Calibri"/>
        </w:rPr>
        <w:t xml:space="preserve">based </w:t>
      </w:r>
      <w:r>
        <w:rPr>
          <w:rFonts w:eastAsia="Calibri"/>
        </w:rPr>
        <w:t xml:space="preserve">on </w:t>
      </w:r>
      <w:r w:rsidRPr="00157D1C">
        <w:rPr>
          <w:rFonts w:eastAsia="Calibri"/>
        </w:rPr>
        <w:t>outcomes and/or output</w:t>
      </w:r>
      <w:r>
        <w:rPr>
          <w:rFonts w:eastAsia="Calibri"/>
        </w:rPr>
        <w:t>s</w:t>
      </w:r>
      <w:r w:rsidRPr="00157D1C">
        <w:rPr>
          <w:rFonts w:eastAsia="Calibri"/>
        </w:rPr>
        <w:t>, with an emphasis on qualitative over quantitative measures</w:t>
      </w:r>
    </w:p>
    <w:p w14:paraId="5B1BB8B9" w14:textId="77777777" w:rsidR="006C69BF" w:rsidRPr="00157D1C" w:rsidRDefault="006C69BF" w:rsidP="006C69BF">
      <w:pPr>
        <w:pStyle w:val="Bullet"/>
        <w:rPr>
          <w:rFonts w:eastAsia="Calibri"/>
        </w:rPr>
      </w:pPr>
      <w:r w:rsidRPr="00157D1C">
        <w:rPr>
          <w:rFonts w:eastAsia="Calibri"/>
        </w:rPr>
        <w:t>focused on outcomes and outputs that are within the responsible authority’s control.</w:t>
      </w:r>
    </w:p>
    <w:p w14:paraId="5B1BB8BA" w14:textId="77777777" w:rsidR="006C69BF" w:rsidRPr="006C69BF" w:rsidRDefault="006C69BF" w:rsidP="006C69BF">
      <w:pPr>
        <w:pStyle w:val="Heading2"/>
      </w:pPr>
      <w:bookmarkStart w:id="12" w:name="_Toc38276640"/>
      <w:bookmarkStart w:id="13" w:name="_Toc49230896"/>
      <w:r w:rsidRPr="006C69BF">
        <w:t>Nature of review</w:t>
      </w:r>
      <w:bookmarkEnd w:id="12"/>
      <w:bookmarkEnd w:id="13"/>
    </w:p>
    <w:p w14:paraId="5B1BB8BB" w14:textId="77777777" w:rsidR="006C69BF" w:rsidRPr="00BB6902" w:rsidRDefault="006C69BF" w:rsidP="006C69BF">
      <w:pPr>
        <w:rPr>
          <w:rFonts w:eastAsia="Arial"/>
        </w:rPr>
      </w:pPr>
      <w:r>
        <w:rPr>
          <w:rFonts w:eastAsia="Arial"/>
        </w:rPr>
        <w:t xml:space="preserve">Periodic performance reviews are mandated under section 122A of the HPCA Act. They will involve an independent, systematic, objective, and </w:t>
      </w:r>
      <w:r w:rsidRPr="0029419A">
        <w:rPr>
          <w:rFonts w:eastAsia="Arial"/>
        </w:rPr>
        <w:t>documented review of</w:t>
      </w:r>
      <w:r>
        <w:rPr>
          <w:rFonts w:eastAsia="Arial"/>
        </w:rPr>
        <w:t xml:space="preserve"> a responsible authority’s performance and the extent to which that </w:t>
      </w:r>
      <w:r>
        <w:rPr>
          <w:rFonts w:eastAsia="Calibri"/>
        </w:rPr>
        <w:t>responsible authority</w:t>
      </w:r>
      <w:r>
        <w:rPr>
          <w:rFonts w:eastAsia="Arial"/>
        </w:rPr>
        <w:t xml:space="preserve"> meets the prescribed performance standards (see Appendix 1). </w:t>
      </w:r>
      <w:r w:rsidRPr="00BB6902">
        <w:rPr>
          <w:rFonts w:eastAsia="Arial"/>
        </w:rPr>
        <w:t>While formal and evaluative,</w:t>
      </w:r>
      <w:r>
        <w:rPr>
          <w:rFonts w:eastAsia="Arial"/>
        </w:rPr>
        <w:t xml:space="preserve"> performance reviews</w:t>
      </w:r>
      <w:r w:rsidRPr="00BB6902">
        <w:rPr>
          <w:rFonts w:eastAsia="Arial"/>
        </w:rPr>
        <w:t xml:space="preserve"> will be carried out in a collegial manner and </w:t>
      </w:r>
      <w:r>
        <w:rPr>
          <w:rFonts w:eastAsia="Arial"/>
        </w:rPr>
        <w:t xml:space="preserve">the reviewer may provide </w:t>
      </w:r>
      <w:r w:rsidRPr="00BB6902">
        <w:rPr>
          <w:rFonts w:eastAsia="Arial"/>
        </w:rPr>
        <w:t xml:space="preserve">both evaluative and formative feedback. </w:t>
      </w:r>
    </w:p>
    <w:p w14:paraId="5B1BB8BC" w14:textId="77777777" w:rsidR="006C69BF" w:rsidRPr="006C69BF" w:rsidRDefault="006C69BF" w:rsidP="006C69BF">
      <w:pPr>
        <w:pStyle w:val="Heading2"/>
      </w:pPr>
      <w:bookmarkStart w:id="14" w:name="_Toc38276641"/>
      <w:bookmarkStart w:id="15" w:name="_Toc49230897"/>
      <w:r w:rsidRPr="006C69BF">
        <w:t>Scope of performance review and methodology</w:t>
      </w:r>
      <w:bookmarkEnd w:id="14"/>
      <w:bookmarkEnd w:id="15"/>
    </w:p>
    <w:p w14:paraId="5B1BB8BD" w14:textId="77777777" w:rsidR="006C69BF" w:rsidRPr="0007587F" w:rsidRDefault="006C69BF" w:rsidP="006C69BF">
      <w:pPr>
        <w:rPr>
          <w:rFonts w:eastAsia="Arial"/>
        </w:rPr>
      </w:pPr>
      <w:r>
        <w:rPr>
          <w:rFonts w:eastAsia="Arial"/>
        </w:rPr>
        <w:t>Performance r</w:t>
      </w:r>
      <w:r w:rsidRPr="00EF6E0F">
        <w:rPr>
          <w:rFonts w:eastAsia="Arial"/>
        </w:rPr>
        <w:t xml:space="preserve">eviews will </w:t>
      </w:r>
      <w:r>
        <w:rPr>
          <w:rFonts w:eastAsia="Arial"/>
        </w:rPr>
        <w:t xml:space="preserve">normally assess a </w:t>
      </w:r>
      <w:r>
        <w:rPr>
          <w:rFonts w:eastAsia="Calibri"/>
        </w:rPr>
        <w:t>responsible authority’s</w:t>
      </w:r>
      <w:r w:rsidRPr="00253BBA">
        <w:rPr>
          <w:rFonts w:eastAsia="Calibri"/>
        </w:rPr>
        <w:t xml:space="preserve"> </w:t>
      </w:r>
      <w:r>
        <w:rPr>
          <w:rFonts w:eastAsia="Arial"/>
        </w:rPr>
        <w:t xml:space="preserve">performance against the full set of </w:t>
      </w:r>
      <w:r w:rsidRPr="00EF6E0F">
        <w:rPr>
          <w:rFonts w:eastAsia="Arial"/>
          <w:i/>
        </w:rPr>
        <w:t>Core Performance Standards</w:t>
      </w:r>
      <w:r w:rsidRPr="0007587F">
        <w:rPr>
          <w:rFonts w:eastAsia="Arial"/>
        </w:rPr>
        <w:t xml:space="preserve">. More circumscribed, tailored reviews may also be conducted where an earlier review has noted </w:t>
      </w:r>
      <w:r>
        <w:rPr>
          <w:rFonts w:eastAsia="Arial"/>
        </w:rPr>
        <w:t xml:space="preserve">one or more </w:t>
      </w:r>
      <w:r w:rsidRPr="0007587F">
        <w:rPr>
          <w:rFonts w:eastAsia="Arial"/>
        </w:rPr>
        <w:t xml:space="preserve">significant concerns and </w:t>
      </w:r>
      <w:r>
        <w:rPr>
          <w:rFonts w:eastAsia="Arial"/>
        </w:rPr>
        <w:t xml:space="preserve">has </w:t>
      </w:r>
      <w:r w:rsidRPr="0007587F">
        <w:rPr>
          <w:rFonts w:eastAsia="Arial"/>
        </w:rPr>
        <w:t xml:space="preserve">recommended additional review. The review methodology will be determined for each review but, in general, will involve a self-assessment process by the </w:t>
      </w:r>
      <w:r w:rsidRPr="0007587F">
        <w:rPr>
          <w:rFonts w:eastAsia="Calibri"/>
        </w:rPr>
        <w:t>responsible authority</w:t>
      </w:r>
      <w:r w:rsidRPr="0007587F">
        <w:rPr>
          <w:rFonts w:eastAsia="Arial"/>
        </w:rPr>
        <w:t>, followed by external review and validation (including consultation with key stakeholders).</w:t>
      </w:r>
    </w:p>
    <w:p w14:paraId="5B1BB8BE" w14:textId="77777777" w:rsidR="006C69BF" w:rsidRPr="006C69BF" w:rsidRDefault="006C69BF" w:rsidP="00665E87">
      <w:pPr>
        <w:pStyle w:val="Heading1"/>
      </w:pPr>
      <w:bookmarkStart w:id="16" w:name="_Toc38276642"/>
      <w:bookmarkStart w:id="17" w:name="_Toc49230898"/>
      <w:r w:rsidRPr="006C69BF">
        <w:lastRenderedPageBreak/>
        <w:t>Roles and responsibilities</w:t>
      </w:r>
      <w:bookmarkEnd w:id="16"/>
      <w:bookmarkEnd w:id="17"/>
    </w:p>
    <w:p w14:paraId="5B1BB8BF" w14:textId="77777777" w:rsidR="006C69BF" w:rsidRPr="006C69BF" w:rsidRDefault="006C69BF" w:rsidP="006C69BF">
      <w:pPr>
        <w:pStyle w:val="Heading3"/>
      </w:pPr>
      <w:r w:rsidRPr="006C69BF">
        <w:t>Ministry of Health</w:t>
      </w:r>
    </w:p>
    <w:p w14:paraId="5B1BB8C0" w14:textId="77777777" w:rsidR="006C69BF" w:rsidRPr="00AC1A98" w:rsidRDefault="006C69BF" w:rsidP="006C69BF">
      <w:r w:rsidRPr="0007587F">
        <w:t xml:space="preserve">The Ministry of Health </w:t>
      </w:r>
      <w:r>
        <w:t xml:space="preserve">(the Ministry) </w:t>
      </w:r>
      <w:r w:rsidRPr="0007587F">
        <w:t xml:space="preserve">is responsible for ensuring that performance reviews are carried out in accordance with the HPCA Act. This includes establishing an initial schedule for reviews and, in consultation with the relevant responsible authority, appointing reviewers and setting the terms of reference for each review. The Ministry monitors responsible authorities’ compliance with their obligations under the HPCA Act, including </w:t>
      </w:r>
      <w:r>
        <w:t>sections</w:t>
      </w:r>
      <w:r w:rsidRPr="0007587F">
        <w:t xml:space="preserve"> 122B and 134.</w:t>
      </w:r>
    </w:p>
    <w:p w14:paraId="5B1BB8C1" w14:textId="77777777" w:rsidR="006C69BF" w:rsidRPr="006C69BF" w:rsidRDefault="006C69BF" w:rsidP="006C69BF">
      <w:pPr>
        <w:pStyle w:val="Heading3"/>
      </w:pPr>
      <w:r w:rsidRPr="006C69BF">
        <w:t>Reviewer(s)</w:t>
      </w:r>
    </w:p>
    <w:p w14:paraId="5B1BB8C2" w14:textId="77777777" w:rsidR="006C69BF" w:rsidRDefault="006C69BF" w:rsidP="006C69BF">
      <w:r>
        <w:t>Performance r</w:t>
      </w:r>
      <w:r w:rsidRPr="0076315C">
        <w:t>eviews will be conducted under the Ministry</w:t>
      </w:r>
      <w:r>
        <w:t>’s</w:t>
      </w:r>
      <w:r w:rsidRPr="0076315C">
        <w:t xml:space="preserve"> HSII-QAS-</w:t>
      </w:r>
      <w:proofErr w:type="spellStart"/>
      <w:r w:rsidRPr="0076315C">
        <w:t>HealthCERT</w:t>
      </w:r>
      <w:proofErr w:type="spellEnd"/>
      <w:r w:rsidRPr="0076315C">
        <w:t xml:space="preserve"> framework. Reviewers will be appointed based on </w:t>
      </w:r>
      <w:r>
        <w:t xml:space="preserve">their </w:t>
      </w:r>
      <w:r w:rsidRPr="0076315C">
        <w:t>expertise and experience in conducting reviews, knowledge and awareness of the regulation of health practitioners in New Zealand, cost-effectiveness and affordability, and capacity to manage the work required.</w:t>
      </w:r>
    </w:p>
    <w:p w14:paraId="5B1BB8C3" w14:textId="77777777" w:rsidR="006C69BF" w:rsidRPr="006C69BF" w:rsidRDefault="006C69BF" w:rsidP="006C69BF">
      <w:pPr>
        <w:pStyle w:val="Heading3"/>
      </w:pPr>
      <w:r w:rsidRPr="006C69BF">
        <w:t>Responsible authorities</w:t>
      </w:r>
    </w:p>
    <w:p w14:paraId="5B1BB8C4" w14:textId="77777777" w:rsidR="006C69BF" w:rsidRDefault="006C69BF" w:rsidP="006C69BF">
      <w:r w:rsidRPr="00CD616B">
        <w:t xml:space="preserve">The </w:t>
      </w:r>
      <w:r>
        <w:rPr>
          <w:rFonts w:eastAsia="Calibri"/>
        </w:rPr>
        <w:t>responsible authority</w:t>
      </w:r>
      <w:r w:rsidRPr="00CD616B">
        <w:t xml:space="preserve"> being reviewed will</w:t>
      </w:r>
      <w:r>
        <w:t xml:space="preserve"> submit a self-assessment report before the scheduled site visit</w:t>
      </w:r>
      <w:r w:rsidRPr="001D5438">
        <w:t xml:space="preserve"> </w:t>
      </w:r>
      <w:r>
        <w:t xml:space="preserve">and will designate someone to serve as liaison between the </w:t>
      </w:r>
      <w:r>
        <w:rPr>
          <w:rFonts w:eastAsia="Calibri"/>
        </w:rPr>
        <w:t>responsible authority</w:t>
      </w:r>
      <w:r w:rsidRPr="00CD616B">
        <w:t xml:space="preserve"> </w:t>
      </w:r>
      <w:r>
        <w:t xml:space="preserve">and the reviewer. The </w:t>
      </w:r>
      <w:r>
        <w:rPr>
          <w:rFonts w:eastAsia="Calibri"/>
        </w:rPr>
        <w:t>responsible authority</w:t>
      </w:r>
      <w:r w:rsidRPr="00CD616B">
        <w:t xml:space="preserve"> </w:t>
      </w:r>
      <w:r>
        <w:t xml:space="preserve">will provide meeting space for the reviewer while the reviewer is on site. </w:t>
      </w:r>
    </w:p>
    <w:p w14:paraId="5B1BB8C5" w14:textId="77777777" w:rsidR="006C69BF" w:rsidRPr="006C69BF" w:rsidRDefault="006C69BF" w:rsidP="006C69BF">
      <w:pPr>
        <w:pStyle w:val="Heading3"/>
      </w:pPr>
      <w:r w:rsidRPr="006C69BF">
        <w:t>Schedule for first round of performance reviews</w:t>
      </w:r>
    </w:p>
    <w:p w14:paraId="5B1BB8C6" w14:textId="77777777" w:rsidR="006C69BF" w:rsidRPr="0043250B" w:rsidRDefault="006C69BF" w:rsidP="006C69BF">
      <w:r>
        <w:t>T</w:t>
      </w:r>
      <w:r w:rsidRPr="0043250B">
        <w:t>he</w:t>
      </w:r>
      <w:r w:rsidRPr="00106E18">
        <w:t xml:space="preserve"> </w:t>
      </w:r>
      <w:r w:rsidRPr="0043250B">
        <w:t xml:space="preserve">Ministry, in consultation with the </w:t>
      </w:r>
      <w:r>
        <w:t>responsible authorities, will decide on the</w:t>
      </w:r>
      <w:r w:rsidRPr="0043250B">
        <w:t xml:space="preserve"> proposed schedule for the first round of reviews. </w:t>
      </w:r>
      <w:r>
        <w:t>It may later alter that</w:t>
      </w:r>
      <w:r w:rsidRPr="0043250B">
        <w:t xml:space="preserve"> schedule where necessary (</w:t>
      </w:r>
      <w:r>
        <w:t xml:space="preserve">for example, </w:t>
      </w:r>
      <w:r w:rsidRPr="0043250B">
        <w:t xml:space="preserve">to accommodate </w:t>
      </w:r>
      <w:r>
        <w:t xml:space="preserve">a </w:t>
      </w:r>
      <w:r w:rsidRPr="0043250B">
        <w:t>reviewer</w:t>
      </w:r>
      <w:r>
        <w:t>’s</w:t>
      </w:r>
      <w:r w:rsidRPr="0043250B">
        <w:t xml:space="preserve"> availability or unforeseen disruptions) and following further consultation with the affected </w:t>
      </w:r>
      <w:r>
        <w:t>responsible authorities</w:t>
      </w:r>
      <w:r w:rsidRPr="00821F70">
        <w:t xml:space="preserve">. </w:t>
      </w:r>
      <w:r>
        <w:t>It will give a</w:t>
      </w:r>
      <w:r w:rsidRPr="00821F70">
        <w:t xml:space="preserve"> minimum of </w:t>
      </w:r>
      <w:r>
        <w:t>12 months’</w:t>
      </w:r>
      <w:r w:rsidRPr="00821F70">
        <w:t xml:space="preserve"> prior notice of a review whenever practicable.</w:t>
      </w:r>
    </w:p>
    <w:p w14:paraId="5B1BB8C7" w14:textId="77777777" w:rsidR="006C69BF" w:rsidRPr="006C69BF" w:rsidRDefault="006C69BF" w:rsidP="006C69BF">
      <w:pPr>
        <w:pStyle w:val="Heading3"/>
      </w:pPr>
      <w:r w:rsidRPr="006C69BF">
        <w:t>Reporting</w:t>
      </w:r>
    </w:p>
    <w:p w14:paraId="5B1BB8C8" w14:textId="77777777" w:rsidR="006C69BF" w:rsidRDefault="006C69BF" w:rsidP="006C69BF">
      <w:r>
        <w:t>The reviewer will</w:t>
      </w:r>
      <w:r w:rsidRPr="00CD616B">
        <w:t xml:space="preserve">, as soon as practicable after conducting a </w:t>
      </w:r>
      <w:r>
        <w:t xml:space="preserve">performance </w:t>
      </w:r>
      <w:r w:rsidRPr="00CD616B">
        <w:t>review</w:t>
      </w:r>
      <w:r>
        <w:t xml:space="preserve">, write a report on their conclusions, including any recommendations. They will provide a draft report to the responsible authority for comment on any factual errors, before they complete the final report. The reviewer will then submit the completed report to the </w:t>
      </w:r>
      <w:r>
        <w:lastRenderedPageBreak/>
        <w:t>Minister (via the Ministry’s Health Workforce Directorate) and the responsible authority. The report will clearly state whether each standard has been met, partially met, or not met.</w:t>
      </w:r>
    </w:p>
    <w:p w14:paraId="5B1BB8C9" w14:textId="77777777" w:rsidR="006C69BF" w:rsidRPr="00CD616B" w:rsidRDefault="006C69BF" w:rsidP="006C69BF"/>
    <w:p w14:paraId="5B1BB8CA" w14:textId="77777777" w:rsidR="006C69BF" w:rsidRPr="00CD616B" w:rsidRDefault="006C69BF" w:rsidP="006C69BF">
      <w:r>
        <w:t>The report should also highlight any a</w:t>
      </w:r>
      <w:r w:rsidRPr="00CD616B">
        <w:t>reas of learning</w:t>
      </w:r>
      <w:r>
        <w:t xml:space="preserve"> that may benefit all</w:t>
      </w:r>
      <w:r w:rsidRPr="00CD616B">
        <w:t xml:space="preserve"> </w:t>
      </w:r>
      <w:r>
        <w:t>responsible authorities. It may make recommendations to other agencies.</w:t>
      </w:r>
    </w:p>
    <w:p w14:paraId="5B1BB8CB" w14:textId="77777777" w:rsidR="006C69BF" w:rsidRPr="006C69BF" w:rsidRDefault="006C69BF" w:rsidP="006C69BF">
      <w:pPr>
        <w:pStyle w:val="Heading3"/>
      </w:pPr>
      <w:r w:rsidRPr="006C69BF">
        <w:t>Costs</w:t>
      </w:r>
    </w:p>
    <w:p w14:paraId="5B1BB8CC" w14:textId="77777777" w:rsidR="006C69BF" w:rsidRDefault="006C69BF" w:rsidP="006C69BF">
      <w:r w:rsidRPr="00745D83">
        <w:rPr>
          <w:rFonts w:eastAsia="Arial"/>
        </w:rPr>
        <w:t xml:space="preserve">The </w:t>
      </w:r>
      <w:r>
        <w:t>responsible authority</w:t>
      </w:r>
      <w:r>
        <w:rPr>
          <w:rFonts w:eastAsia="Arial"/>
        </w:rPr>
        <w:t xml:space="preserve"> being reviewed shall meet the</w:t>
      </w:r>
      <w:r w:rsidRPr="00745D83">
        <w:rPr>
          <w:rFonts w:eastAsia="Arial"/>
        </w:rPr>
        <w:t xml:space="preserve"> costs of </w:t>
      </w:r>
      <w:r>
        <w:rPr>
          <w:rFonts w:eastAsia="Arial"/>
        </w:rPr>
        <w:t>the review</w:t>
      </w:r>
      <w:r w:rsidRPr="00745D83">
        <w:rPr>
          <w:rFonts w:eastAsia="Arial"/>
        </w:rPr>
        <w:t>.</w:t>
      </w:r>
    </w:p>
    <w:p w14:paraId="5B1BB8CD" w14:textId="77777777" w:rsidR="006C69BF" w:rsidRDefault="006C69BF" w:rsidP="006C69BF">
      <w:pPr>
        <w:sectPr w:rsidR="006C69BF" w:rsidSect="00382767">
          <w:headerReference w:type="default" r:id="rId15"/>
          <w:footerReference w:type="even" r:id="rId16"/>
          <w:footerReference w:type="default" r:id="rId17"/>
          <w:pgSz w:w="11907" w:h="16834" w:code="9"/>
          <w:pgMar w:top="1418" w:right="1701" w:bottom="1418" w:left="1843" w:header="284" w:footer="567" w:gutter="284"/>
          <w:pgNumType w:start="1"/>
          <w:cols w:space="720"/>
          <w:docGrid w:linePitch="286"/>
        </w:sectPr>
      </w:pPr>
    </w:p>
    <w:p w14:paraId="5B1BB8CE" w14:textId="77777777" w:rsidR="00895070" w:rsidRPr="00EB06C1" w:rsidRDefault="00895070" w:rsidP="007A6E22">
      <w:pPr>
        <w:pStyle w:val="Heading1"/>
      </w:pPr>
      <w:bookmarkStart w:id="18" w:name="_Toc459381945"/>
      <w:bookmarkStart w:id="19" w:name="_Toc460302918"/>
      <w:bookmarkStart w:id="20" w:name="_Toc528588027"/>
      <w:bookmarkStart w:id="21" w:name="_Toc49230899"/>
      <w:r w:rsidRPr="00EB06C1">
        <w:lastRenderedPageBreak/>
        <w:t>Appendix 1:</w:t>
      </w:r>
      <w:r w:rsidR="006C69BF">
        <w:t xml:space="preserve"> </w:t>
      </w:r>
      <w:bookmarkEnd w:id="18"/>
      <w:bookmarkEnd w:id="19"/>
      <w:bookmarkEnd w:id="20"/>
      <w:r w:rsidR="006C69BF" w:rsidRPr="006C69BF">
        <w:t>Core performance standards</w:t>
      </w:r>
      <w:bookmarkEnd w:id="21"/>
    </w:p>
    <w:tbl>
      <w:tblPr>
        <w:tblW w:w="14884" w:type="dxa"/>
        <w:tblInd w:w="-14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42" w:type="dxa"/>
          <w:bottom w:w="57" w:type="dxa"/>
          <w:right w:w="142" w:type="dxa"/>
        </w:tblCellMar>
        <w:tblLook w:val="04A0" w:firstRow="1" w:lastRow="0" w:firstColumn="1" w:lastColumn="0" w:noHBand="0" w:noVBand="1"/>
      </w:tblPr>
      <w:tblGrid>
        <w:gridCol w:w="618"/>
        <w:gridCol w:w="5760"/>
        <w:gridCol w:w="8506"/>
      </w:tblGrid>
      <w:tr w:rsidR="006C69BF" w:rsidRPr="0025363E" w14:paraId="5B1BB8D2" w14:textId="77777777" w:rsidTr="007C1E52">
        <w:trPr>
          <w:trHeight w:val="330"/>
          <w:tblHeader/>
        </w:trPr>
        <w:tc>
          <w:tcPr>
            <w:tcW w:w="618" w:type="dxa"/>
            <w:tcBorders>
              <w:top w:val="nil"/>
              <w:bottom w:val="nil"/>
              <w:right w:val="nil"/>
            </w:tcBorders>
            <w:shd w:val="clear" w:color="auto" w:fill="D9D9D9" w:themeFill="background1" w:themeFillShade="D9"/>
            <w:noWrap/>
          </w:tcPr>
          <w:p w14:paraId="5B1BB8CF" w14:textId="77777777" w:rsidR="006C69BF" w:rsidRPr="00DC6A52" w:rsidRDefault="006C69BF" w:rsidP="007C1E52">
            <w:pPr>
              <w:rPr>
                <w:b/>
              </w:rPr>
            </w:pPr>
            <w:bookmarkStart w:id="22" w:name="_Hlk34891780"/>
            <w:bookmarkStart w:id="23" w:name="_Toc528588028"/>
          </w:p>
        </w:tc>
        <w:tc>
          <w:tcPr>
            <w:tcW w:w="5760" w:type="dxa"/>
            <w:tcBorders>
              <w:top w:val="nil"/>
              <w:left w:val="nil"/>
              <w:bottom w:val="nil"/>
              <w:right w:val="nil"/>
            </w:tcBorders>
            <w:shd w:val="clear" w:color="auto" w:fill="D9D9D9" w:themeFill="background1" w:themeFillShade="D9"/>
            <w:vAlign w:val="center"/>
          </w:tcPr>
          <w:p w14:paraId="5B1BB8D0" w14:textId="77777777" w:rsidR="006C69BF" w:rsidRPr="00DC6A52" w:rsidRDefault="006C69BF" w:rsidP="007C1E52">
            <w:pPr>
              <w:rPr>
                <w:b/>
              </w:rPr>
            </w:pPr>
            <w:r w:rsidRPr="00DC6A52">
              <w:rPr>
                <w:b/>
              </w:rPr>
              <w:t>Functions under section 118 of the HPCA Act</w:t>
            </w:r>
          </w:p>
        </w:tc>
        <w:tc>
          <w:tcPr>
            <w:tcW w:w="8506" w:type="dxa"/>
            <w:tcBorders>
              <w:top w:val="nil"/>
              <w:left w:val="nil"/>
              <w:bottom w:val="nil"/>
            </w:tcBorders>
            <w:shd w:val="clear" w:color="auto" w:fill="D9D9D9" w:themeFill="background1" w:themeFillShade="D9"/>
            <w:vAlign w:val="center"/>
          </w:tcPr>
          <w:p w14:paraId="5B1BB8D1" w14:textId="77777777" w:rsidR="006C69BF" w:rsidRPr="00DC6A52" w:rsidRDefault="006C69BF" w:rsidP="007C1E52">
            <w:pPr>
              <w:rPr>
                <w:b/>
              </w:rPr>
            </w:pPr>
            <w:r w:rsidRPr="00DC6A52">
              <w:rPr>
                <w:b/>
              </w:rPr>
              <w:t>Related standards</w:t>
            </w:r>
          </w:p>
        </w:tc>
      </w:tr>
      <w:tr w:rsidR="006C69BF" w:rsidRPr="0025363E" w14:paraId="5B1BB8DA" w14:textId="77777777" w:rsidTr="007C1E52">
        <w:trPr>
          <w:trHeight w:val="1812"/>
        </w:trPr>
        <w:tc>
          <w:tcPr>
            <w:tcW w:w="618" w:type="dxa"/>
            <w:tcBorders>
              <w:top w:val="nil"/>
              <w:bottom w:val="single" w:sz="4" w:space="0" w:color="BFBFBF" w:themeColor="background1" w:themeShade="BF"/>
              <w:right w:val="single" w:sz="4" w:space="0" w:color="BFBFBF" w:themeColor="background1" w:themeShade="BF"/>
            </w:tcBorders>
            <w:shd w:val="clear" w:color="auto" w:fill="auto"/>
            <w:noWrap/>
            <w:hideMark/>
          </w:tcPr>
          <w:p w14:paraId="5B1BB8D3" w14:textId="77777777" w:rsidR="006C69BF" w:rsidRPr="00880F0D" w:rsidRDefault="006C69BF" w:rsidP="007C1E52">
            <w:r>
              <w:t>(</w:t>
            </w:r>
            <w:r w:rsidRPr="00880F0D">
              <w:t>a</w:t>
            </w:r>
            <w:r>
              <w:t>)</w:t>
            </w:r>
          </w:p>
        </w:tc>
        <w:tc>
          <w:tcPr>
            <w:tcW w:w="57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B1BB8D4" w14:textId="77777777" w:rsidR="006C69BF" w:rsidRPr="0025363E" w:rsidRDefault="006C69BF" w:rsidP="007C1E52">
            <w:pPr>
              <w:spacing w:before="60" w:after="60"/>
            </w:pPr>
            <w:r>
              <w:t>T</w:t>
            </w:r>
            <w:r w:rsidRPr="0025363E">
              <w:t>o prescribe the qualifications required for scopes of practice within the profession, and, for that purpose, to accredit and monitor educational institutions and degrees, courses of studies, or programmes</w:t>
            </w:r>
            <w:r>
              <w:t>.</w:t>
            </w:r>
          </w:p>
        </w:tc>
        <w:tc>
          <w:tcPr>
            <w:tcW w:w="8506" w:type="dxa"/>
            <w:tcBorders>
              <w:top w:val="nil"/>
              <w:left w:val="single" w:sz="4" w:space="0" w:color="BFBFBF" w:themeColor="background1" w:themeShade="BF"/>
              <w:bottom w:val="single" w:sz="4" w:space="0" w:color="BFBFBF" w:themeColor="background1" w:themeShade="BF"/>
            </w:tcBorders>
          </w:tcPr>
          <w:p w14:paraId="5B1BB8D5" w14:textId="77777777" w:rsidR="006C69BF" w:rsidRPr="001056A8" w:rsidRDefault="006C69BF" w:rsidP="007C1E52">
            <w:pPr>
              <w:spacing w:before="60" w:after="60"/>
            </w:pPr>
            <w:r w:rsidRPr="001056A8">
              <w:t xml:space="preserve">The </w:t>
            </w:r>
            <w:r>
              <w:t>responsible authority</w:t>
            </w:r>
            <w:r w:rsidRPr="001056A8">
              <w:t xml:space="preserve">: </w:t>
            </w:r>
          </w:p>
          <w:p w14:paraId="5B1BB8D6" w14:textId="77777777" w:rsidR="006C69BF" w:rsidRPr="001056A8" w:rsidRDefault="006C69BF" w:rsidP="006C69BF">
            <w:pPr>
              <w:pStyle w:val="ListParagraph"/>
              <w:numPr>
                <w:ilvl w:val="0"/>
                <w:numId w:val="19"/>
              </w:numPr>
              <w:spacing w:before="60" w:after="60"/>
            </w:pPr>
            <w:r w:rsidRPr="001056A8">
              <w:t xml:space="preserve">has defined clear and coherent competencies for each scope of practice </w:t>
            </w:r>
          </w:p>
          <w:p w14:paraId="5B1BB8D7" w14:textId="77777777" w:rsidR="006C69BF" w:rsidRPr="001056A8" w:rsidRDefault="006C69BF" w:rsidP="006C69BF">
            <w:pPr>
              <w:pStyle w:val="ListParagraph"/>
              <w:numPr>
                <w:ilvl w:val="0"/>
                <w:numId w:val="19"/>
              </w:numPr>
              <w:spacing w:before="60" w:after="60"/>
            </w:pPr>
            <w:r w:rsidRPr="001056A8">
              <w:t>has prescribed qualifications aligned to those competencies for each scope of practice</w:t>
            </w:r>
          </w:p>
          <w:p w14:paraId="5B1BB8D8" w14:textId="77777777" w:rsidR="006C69BF" w:rsidRPr="001056A8" w:rsidRDefault="006C69BF" w:rsidP="006C69BF">
            <w:pPr>
              <w:pStyle w:val="ListParagraph"/>
              <w:numPr>
                <w:ilvl w:val="0"/>
                <w:numId w:val="19"/>
              </w:numPr>
              <w:spacing w:before="60" w:after="60"/>
            </w:pPr>
            <w:r w:rsidRPr="001056A8">
              <w:t xml:space="preserve">has </w:t>
            </w:r>
            <w:r>
              <w:t xml:space="preserve">timely, </w:t>
            </w:r>
            <w:r w:rsidRPr="001056A8">
              <w:t>proportionate</w:t>
            </w:r>
            <w:r>
              <w:t>,</w:t>
            </w:r>
            <w:r w:rsidRPr="001056A8">
              <w:t xml:space="preserve"> and transparent accreditation and monitoring mechanisms to assure itself that the education providers and programmes it accredits deliver </w:t>
            </w:r>
            <w:r>
              <w:t>graduates who are competent to practise the relevant profession</w:t>
            </w:r>
          </w:p>
          <w:p w14:paraId="5B1BB8D9" w14:textId="77777777" w:rsidR="006C69BF" w:rsidRPr="001056A8" w:rsidRDefault="006C69BF" w:rsidP="006C69BF">
            <w:pPr>
              <w:pStyle w:val="ListParagraph"/>
              <w:numPr>
                <w:ilvl w:val="0"/>
                <w:numId w:val="19"/>
              </w:numPr>
              <w:spacing w:before="60" w:after="60"/>
            </w:pPr>
            <w:r w:rsidRPr="001056A8">
              <w:t>takes appropriate actions where concerns are identified.</w:t>
            </w:r>
          </w:p>
        </w:tc>
      </w:tr>
      <w:tr w:rsidR="006C69BF" w:rsidRPr="0025363E" w14:paraId="5B1BB8E2" w14:textId="77777777" w:rsidTr="007C1E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DB" w14:textId="77777777" w:rsidR="006C69BF" w:rsidRPr="00880F0D" w:rsidRDefault="006C69BF" w:rsidP="007C1E52">
            <w:r>
              <w:t>(</w:t>
            </w:r>
            <w:r w:rsidRPr="00880F0D">
              <w:t>b</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DC" w14:textId="77777777" w:rsidR="006C69BF" w:rsidRPr="0025363E" w:rsidRDefault="006C69BF" w:rsidP="007C1E52">
            <w:pPr>
              <w:spacing w:before="60" w:after="60"/>
            </w:pPr>
            <w:r>
              <w:t>T</w:t>
            </w:r>
            <w:r w:rsidRPr="0025363E">
              <w:t>o authorise the registration of health practitioners under this Act, and to maintain registers</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DD" w14:textId="77777777" w:rsidR="006C69BF" w:rsidRDefault="006C69BF" w:rsidP="007C1E52">
            <w:pPr>
              <w:spacing w:before="60" w:after="60"/>
            </w:pPr>
            <w:r w:rsidRPr="0025363E">
              <w:t xml:space="preserve">The </w:t>
            </w:r>
            <w:r>
              <w:t>responsible authority</w:t>
            </w:r>
            <w:r w:rsidRPr="0025363E">
              <w:t xml:space="preserve"> maintains and publishes an accessible, accurate register of registrants </w:t>
            </w:r>
            <w:r w:rsidRPr="007C4BA0">
              <w:t>(including, where permitted, any conditions on their practice).</w:t>
            </w:r>
          </w:p>
          <w:p w14:paraId="5B1BB8DE" w14:textId="77777777" w:rsidR="006C69BF" w:rsidRPr="0025363E" w:rsidRDefault="006C69BF" w:rsidP="007C1E52">
            <w:pPr>
              <w:spacing w:before="60" w:after="60"/>
            </w:pPr>
            <w:r w:rsidRPr="0025363E">
              <w:t xml:space="preserve">The </w:t>
            </w:r>
            <w:r>
              <w:t>responsible authority</w:t>
            </w:r>
            <w:r w:rsidRPr="0025363E">
              <w:t xml:space="preserve"> has clear</w:t>
            </w:r>
            <w:r>
              <w:t>,</w:t>
            </w:r>
            <w:r w:rsidRPr="0025363E">
              <w:t xml:space="preserve"> transparent</w:t>
            </w:r>
            <w:r>
              <w:t>, and timely</w:t>
            </w:r>
            <w:r w:rsidRPr="0025363E">
              <w:t xml:space="preserve"> mechanisms to consider applications and to:</w:t>
            </w:r>
          </w:p>
          <w:p w14:paraId="5B1BB8DF" w14:textId="77777777" w:rsidR="006C69BF" w:rsidRPr="0025363E" w:rsidRDefault="006C69BF" w:rsidP="006C69BF">
            <w:pPr>
              <w:pStyle w:val="ListParagraph"/>
              <w:numPr>
                <w:ilvl w:val="0"/>
                <w:numId w:val="20"/>
              </w:numPr>
              <w:spacing w:before="60" w:after="60"/>
            </w:pPr>
            <w:r w:rsidRPr="0025363E">
              <w:t>register applicants who meet all statutory requirements for registration</w:t>
            </w:r>
          </w:p>
          <w:p w14:paraId="5B1BB8E0" w14:textId="77777777" w:rsidR="006C69BF" w:rsidRPr="0025363E" w:rsidRDefault="006C69BF" w:rsidP="006C69BF">
            <w:pPr>
              <w:pStyle w:val="ListParagraph"/>
              <w:numPr>
                <w:ilvl w:val="0"/>
                <w:numId w:val="20"/>
              </w:numPr>
              <w:spacing w:before="60" w:after="60"/>
            </w:pPr>
            <w:r w:rsidRPr="0025363E">
              <w:t>issue practising certificates to applicants in a timely manner</w:t>
            </w:r>
          </w:p>
          <w:p w14:paraId="5B1BB8E1" w14:textId="77777777" w:rsidR="006C69BF" w:rsidRPr="006C2B66" w:rsidRDefault="006C69BF" w:rsidP="006C69BF">
            <w:pPr>
              <w:pStyle w:val="ListParagraph"/>
              <w:numPr>
                <w:ilvl w:val="0"/>
                <w:numId w:val="20"/>
              </w:numPr>
              <w:spacing w:before="60" w:after="60"/>
            </w:pPr>
            <w:r w:rsidRPr="007C4BA0">
              <w:t>manage any requests for reviews</w:t>
            </w:r>
            <w:r>
              <w:t xml:space="preserve"> of decisions made under delegation.</w:t>
            </w:r>
          </w:p>
        </w:tc>
      </w:tr>
      <w:tr w:rsidR="006C69BF" w:rsidRPr="0025363E" w14:paraId="5B1BB8E6" w14:textId="77777777" w:rsidTr="007C1E52">
        <w:trPr>
          <w:trHeight w:val="80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E3" w14:textId="77777777" w:rsidR="006C69BF" w:rsidRPr="00880F0D" w:rsidRDefault="006C69BF" w:rsidP="007C1E52">
            <w:r>
              <w:t>(</w:t>
            </w:r>
            <w:r w:rsidRPr="00880F0D">
              <w:t>c</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E4" w14:textId="77777777" w:rsidR="006C69BF" w:rsidRPr="0025363E" w:rsidRDefault="006C69BF" w:rsidP="007C1E52">
            <w:pPr>
              <w:spacing w:before="60" w:after="60"/>
            </w:pPr>
            <w:r>
              <w:t>T</w:t>
            </w:r>
            <w:r w:rsidRPr="0025363E">
              <w:t>o consider applications for annual practising certificates</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E5" w14:textId="77777777" w:rsidR="006C69BF" w:rsidRPr="0025363E" w:rsidRDefault="006C69BF" w:rsidP="007C1E52">
            <w:pPr>
              <w:spacing w:before="60" w:after="60"/>
            </w:pPr>
          </w:p>
        </w:tc>
      </w:tr>
      <w:tr w:rsidR="006C69BF" w:rsidRPr="0025363E" w14:paraId="5B1BB8EE" w14:textId="77777777" w:rsidTr="007C1E52">
        <w:trPr>
          <w:trHeight w:val="57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E7" w14:textId="77777777" w:rsidR="006C69BF" w:rsidRPr="00880F0D" w:rsidRDefault="006C69BF" w:rsidP="007C1E52">
            <w:r>
              <w:t>(</w:t>
            </w:r>
            <w:r w:rsidRPr="00880F0D">
              <w:t>d</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E8" w14:textId="77777777" w:rsidR="006C69BF" w:rsidRPr="0025363E" w:rsidRDefault="006C69BF" w:rsidP="007C1E52">
            <w:pPr>
              <w:spacing w:before="60" w:after="60"/>
            </w:pPr>
            <w:r>
              <w:t>T</w:t>
            </w:r>
            <w:r w:rsidRPr="0025363E">
              <w:t>o review and promote the competence of health practitioners</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E9" w14:textId="77777777" w:rsidR="006C69BF" w:rsidRPr="0025363E" w:rsidRDefault="006C69BF" w:rsidP="007C1E52">
            <w:pPr>
              <w:spacing w:before="60" w:after="60"/>
            </w:pPr>
            <w:r w:rsidRPr="0025363E">
              <w:t xml:space="preserve">The </w:t>
            </w:r>
            <w:r>
              <w:t>responsible authority</w:t>
            </w:r>
            <w:r w:rsidRPr="0025363E">
              <w:t xml:space="preserve"> has </w:t>
            </w:r>
            <w:proofErr w:type="gramStart"/>
            <w:r w:rsidRPr="0025363E">
              <w:t>proportionate</w:t>
            </w:r>
            <w:proofErr w:type="gramEnd"/>
            <w:r w:rsidRPr="0025363E">
              <w:t xml:space="preserve">, appropriate, </w:t>
            </w:r>
            <w:r>
              <w:t xml:space="preserve">transparent, and </w:t>
            </w:r>
            <w:r w:rsidRPr="0025363E">
              <w:t>standards</w:t>
            </w:r>
            <w:r>
              <w:t>-</w:t>
            </w:r>
            <w:r w:rsidRPr="0025363E">
              <w:t>based</w:t>
            </w:r>
            <w:r>
              <w:t xml:space="preserve"> </w:t>
            </w:r>
            <w:r w:rsidRPr="0025363E">
              <w:t>mechanisms to:</w:t>
            </w:r>
          </w:p>
          <w:p w14:paraId="5B1BB8EA" w14:textId="77777777" w:rsidR="006C69BF" w:rsidRPr="0025363E" w:rsidRDefault="006C69BF" w:rsidP="006C69BF">
            <w:pPr>
              <w:pStyle w:val="ListParagraph"/>
              <w:numPr>
                <w:ilvl w:val="0"/>
                <w:numId w:val="20"/>
              </w:numPr>
              <w:spacing w:before="60" w:after="60"/>
            </w:pPr>
            <w:r>
              <w:t>assure</w:t>
            </w:r>
            <w:r w:rsidRPr="0025363E">
              <w:t xml:space="preserve"> itself that applicants seeking registration or the issuing of a practising certificate meet, </w:t>
            </w:r>
            <w:r w:rsidRPr="007C4BA0">
              <w:t>and</w:t>
            </w:r>
            <w:r w:rsidRPr="0025363E">
              <w:t xml:space="preserve"> are actively maintaining</w:t>
            </w:r>
            <w:r>
              <w:t>,</w:t>
            </w:r>
            <w:r w:rsidRPr="0025363E">
              <w:t xml:space="preserve"> the required standard</w:t>
            </w:r>
          </w:p>
          <w:p w14:paraId="5B1BB8EB" w14:textId="77777777" w:rsidR="006C69BF" w:rsidRPr="0025363E" w:rsidRDefault="006C69BF" w:rsidP="006C69BF">
            <w:pPr>
              <w:pStyle w:val="ListParagraph"/>
              <w:numPr>
                <w:ilvl w:val="0"/>
                <w:numId w:val="20"/>
              </w:numPr>
              <w:spacing w:before="60" w:after="60"/>
            </w:pPr>
            <w:r w:rsidRPr="0025363E">
              <w:t>review a health practitioner’s competence and practice against the required standard of competence</w:t>
            </w:r>
          </w:p>
          <w:p w14:paraId="5B1BB8EC" w14:textId="77777777" w:rsidR="006C69BF" w:rsidRPr="0007587F" w:rsidRDefault="006C69BF" w:rsidP="006C69BF">
            <w:pPr>
              <w:pStyle w:val="ListParagraph"/>
              <w:numPr>
                <w:ilvl w:val="0"/>
                <w:numId w:val="20"/>
              </w:numPr>
              <w:spacing w:before="60" w:after="60"/>
            </w:pPr>
            <w:r w:rsidRPr="0025363E">
              <w:lastRenderedPageBreak/>
              <w:t xml:space="preserve">improve and remediate the competence of practitioners found to be below the </w:t>
            </w:r>
            <w:r w:rsidRPr="0007587F">
              <w:t>required standard</w:t>
            </w:r>
          </w:p>
          <w:p w14:paraId="5B1BB8ED" w14:textId="77777777" w:rsidR="006C69BF" w:rsidRPr="0025363E" w:rsidRDefault="006C69BF" w:rsidP="006C69BF">
            <w:pPr>
              <w:pStyle w:val="ListParagraph"/>
              <w:numPr>
                <w:ilvl w:val="0"/>
                <w:numId w:val="20"/>
              </w:numPr>
              <w:spacing w:before="60" w:after="60"/>
            </w:pPr>
            <w:r w:rsidRPr="0007587F">
              <w:t>promote the competence of health practitioners.</w:t>
            </w:r>
          </w:p>
        </w:tc>
      </w:tr>
      <w:tr w:rsidR="006C69BF" w:rsidRPr="0025363E" w14:paraId="5B1BB8F2" w14:textId="77777777" w:rsidTr="007C1E52">
        <w:trPr>
          <w:trHeight w:val="693"/>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EF" w14:textId="77777777" w:rsidR="006C69BF" w:rsidRPr="00880F0D" w:rsidRDefault="006C69BF" w:rsidP="007C1E52">
            <w:r>
              <w:t>(</w:t>
            </w:r>
            <w:r w:rsidRPr="00880F0D">
              <w:t>e</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F0" w14:textId="77777777" w:rsidR="006C69BF" w:rsidRPr="0025363E" w:rsidRDefault="006C69BF" w:rsidP="007C1E52">
            <w:pPr>
              <w:spacing w:before="60" w:after="60"/>
            </w:pPr>
            <w:r>
              <w:t>T</w:t>
            </w:r>
            <w:r w:rsidRPr="0025363E">
              <w:t>o recognise, accredit, and set programmes to ensure the ongoing competence of health practitioners</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F1" w14:textId="77777777" w:rsidR="006C69BF" w:rsidRPr="0025363E" w:rsidRDefault="006C69BF" w:rsidP="006C69BF">
            <w:pPr>
              <w:pStyle w:val="ListParagraph"/>
              <w:numPr>
                <w:ilvl w:val="0"/>
                <w:numId w:val="20"/>
              </w:numPr>
              <w:spacing w:before="60" w:after="60"/>
            </w:pPr>
          </w:p>
        </w:tc>
      </w:tr>
      <w:tr w:rsidR="006C69BF" w:rsidRPr="0025363E" w14:paraId="5B1BB8F6" w14:textId="77777777" w:rsidTr="007C1E52">
        <w:trPr>
          <w:trHeight w:val="478"/>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F3" w14:textId="77777777" w:rsidR="006C69BF" w:rsidRPr="00880F0D" w:rsidRDefault="006C69BF" w:rsidP="007C1E52">
            <w:r>
              <w:t>(</w:t>
            </w:r>
            <w:r w:rsidRPr="00880F0D">
              <w:t>k</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F4" w14:textId="77777777" w:rsidR="006C69BF" w:rsidRPr="0025363E" w:rsidRDefault="006C69BF" w:rsidP="007C1E52">
            <w:pPr>
              <w:spacing w:before="60" w:after="60"/>
            </w:pPr>
            <w:r>
              <w:t>T</w:t>
            </w:r>
            <w:r w:rsidRPr="0025363E">
              <w:t>o promote education and training in the profession</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F5" w14:textId="77777777" w:rsidR="006C69BF" w:rsidRPr="0025363E" w:rsidRDefault="006C69BF" w:rsidP="006C69BF">
            <w:pPr>
              <w:pStyle w:val="ListParagraph"/>
              <w:numPr>
                <w:ilvl w:val="0"/>
                <w:numId w:val="20"/>
              </w:numPr>
              <w:spacing w:before="60" w:after="60"/>
            </w:pPr>
          </w:p>
        </w:tc>
      </w:tr>
      <w:tr w:rsidR="006C69BF" w:rsidRPr="0025363E" w14:paraId="5B1BB8FF" w14:textId="77777777" w:rsidTr="007C1E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8F7" w14:textId="77777777" w:rsidR="006C69BF" w:rsidRPr="00880F0D" w:rsidRDefault="006C69BF" w:rsidP="007C1E52">
            <w:r>
              <w:t>(</w:t>
            </w:r>
            <w:r w:rsidRPr="00880F0D">
              <w:t>f</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8F8" w14:textId="77777777" w:rsidR="006C69BF" w:rsidRPr="0025363E" w:rsidRDefault="006C69BF" w:rsidP="007C1E52">
            <w:pPr>
              <w:spacing w:before="60" w:after="60"/>
            </w:pPr>
            <w:r>
              <w:t>T</w:t>
            </w:r>
            <w:r w:rsidRPr="0025363E">
              <w:t>o receive information from any person about the practice, conduct, or competence of health practitioners and, if it is appropriate to do so, act on that information</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8F9" w14:textId="77777777" w:rsidR="006C69BF" w:rsidRPr="0025363E" w:rsidRDefault="006C69BF" w:rsidP="007C1E52">
            <w:pPr>
              <w:spacing w:before="60" w:after="60"/>
            </w:pPr>
            <w:r w:rsidRPr="0025363E">
              <w:t xml:space="preserve">The </w:t>
            </w:r>
            <w:r>
              <w:t>responsible authority</w:t>
            </w:r>
            <w:r w:rsidRPr="0025363E">
              <w:t xml:space="preserve"> has appropriate,</w:t>
            </w:r>
            <w:r>
              <w:t xml:space="preserve"> timely,</w:t>
            </w:r>
            <w:r w:rsidRPr="0025363E">
              <w:t xml:space="preserve"> transparent, fair</w:t>
            </w:r>
            <w:r>
              <w:t>,</w:t>
            </w:r>
            <w:r w:rsidRPr="0025363E">
              <w:t xml:space="preserve"> and proportionate mechanisms for:</w:t>
            </w:r>
          </w:p>
          <w:p w14:paraId="5B1BB8FA" w14:textId="77777777" w:rsidR="006C69BF" w:rsidRPr="0025363E" w:rsidRDefault="006C69BF" w:rsidP="006C69BF">
            <w:pPr>
              <w:pStyle w:val="ListParagraph"/>
              <w:numPr>
                <w:ilvl w:val="0"/>
                <w:numId w:val="20"/>
              </w:numPr>
              <w:spacing w:before="60" w:after="60"/>
            </w:pPr>
            <w:r w:rsidRPr="0025363E">
              <w:t>providing clear, easily accessible public information about how to raise concerns or make a notification about a health practitioner</w:t>
            </w:r>
          </w:p>
          <w:p w14:paraId="5B1BB8FB" w14:textId="77777777" w:rsidR="006C69BF" w:rsidRPr="0025363E" w:rsidRDefault="006C69BF" w:rsidP="006C69BF">
            <w:pPr>
              <w:pStyle w:val="ListParagraph"/>
              <w:numPr>
                <w:ilvl w:val="0"/>
                <w:numId w:val="20"/>
              </w:numPr>
              <w:spacing w:before="60" w:after="60"/>
            </w:pPr>
            <w:r w:rsidRPr="0025363E">
              <w:t>identifying and responding in a timely way to any complaint or notification about a health practitioner</w:t>
            </w:r>
          </w:p>
          <w:p w14:paraId="5B1BB8FC" w14:textId="77777777" w:rsidR="006C69BF" w:rsidRPr="0025363E" w:rsidRDefault="006C69BF" w:rsidP="006C69BF">
            <w:pPr>
              <w:pStyle w:val="ListParagraph"/>
              <w:numPr>
                <w:ilvl w:val="0"/>
                <w:numId w:val="20"/>
              </w:numPr>
              <w:spacing w:before="60" w:after="60"/>
            </w:pPr>
            <w:r w:rsidRPr="0025363E">
              <w:t>considering information related to a health practitioner’s conduct or the safety of the practitioner’s practice</w:t>
            </w:r>
          </w:p>
          <w:p w14:paraId="5B1BB8FD" w14:textId="77777777" w:rsidR="006C69BF" w:rsidRPr="0025363E" w:rsidRDefault="006C69BF" w:rsidP="006C69BF">
            <w:pPr>
              <w:pStyle w:val="ListParagraph"/>
              <w:numPr>
                <w:ilvl w:val="0"/>
                <w:numId w:val="20"/>
              </w:numPr>
              <w:spacing w:before="60" w:after="60"/>
            </w:pPr>
            <w:r w:rsidRPr="0025363E">
              <w:t xml:space="preserve">ensuring all parties to a complaint are supported to fully inform </w:t>
            </w:r>
            <w:r w:rsidRPr="00505236">
              <w:t xml:space="preserve">the </w:t>
            </w:r>
            <w:r>
              <w:t>a</w:t>
            </w:r>
            <w:r w:rsidRPr="00505236">
              <w:t>uthority’s</w:t>
            </w:r>
            <w:r w:rsidRPr="0025363E">
              <w:t xml:space="preserve"> consideration </w:t>
            </w:r>
            <w:r>
              <w:t xml:space="preserve">process </w:t>
            </w:r>
            <w:r w:rsidRPr="0025363E">
              <w:t xml:space="preserve">and are able to participate effectively in </w:t>
            </w:r>
            <w:r>
              <w:t>that process</w:t>
            </w:r>
          </w:p>
          <w:p w14:paraId="5B1BB8FE" w14:textId="77777777" w:rsidR="006C69BF" w:rsidRPr="001056A8" w:rsidRDefault="006C69BF" w:rsidP="006C69BF">
            <w:pPr>
              <w:pStyle w:val="ListParagraph"/>
              <w:numPr>
                <w:ilvl w:val="0"/>
                <w:numId w:val="20"/>
              </w:numPr>
              <w:spacing w:before="60" w:after="60"/>
            </w:pPr>
            <w:r w:rsidRPr="0025363E">
              <w:t>enabling action</w:t>
            </w:r>
            <w:r>
              <w:t>,</w:t>
            </w:r>
            <w:r w:rsidRPr="0025363E">
              <w:t xml:space="preserve"> </w:t>
            </w:r>
            <w:r>
              <w:t>such as</w:t>
            </w:r>
            <w:r w:rsidRPr="0025363E">
              <w:t xml:space="preserve"> informing appropriate parties (including those specified in section 118 (g)) that a practitioner may pose a risk of harm to the public.</w:t>
            </w:r>
          </w:p>
        </w:tc>
      </w:tr>
      <w:tr w:rsidR="006C69BF" w:rsidRPr="0025363E" w14:paraId="5B1BB904" w14:textId="77777777" w:rsidTr="007C1E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00" w14:textId="77777777" w:rsidR="006C69BF" w:rsidRPr="00880F0D" w:rsidRDefault="006C69BF" w:rsidP="007C1E52">
            <w:r>
              <w:t>(</w:t>
            </w:r>
            <w:r w:rsidRPr="00880F0D">
              <w:t>g</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01" w14:textId="77777777" w:rsidR="006C69BF" w:rsidRPr="0025363E" w:rsidRDefault="006C69BF" w:rsidP="007C1E52">
            <w:pPr>
              <w:spacing w:before="60" w:after="60"/>
            </w:pPr>
            <w:r>
              <w:t>T</w:t>
            </w:r>
            <w:r w:rsidRPr="0025363E">
              <w:t>o notify employers, the Accident Compensation Corporation, the Director-General of Health, and the Health and Disability Commissioner that the practice of a health practitioner may pose a risk of harm to the public</w:t>
            </w:r>
            <w:r>
              <w:t>.</w:t>
            </w:r>
          </w:p>
          <w:p w14:paraId="5B1BB902" w14:textId="77777777" w:rsidR="006C69BF" w:rsidRPr="0025363E" w:rsidRDefault="006C69BF" w:rsidP="007C1E52">
            <w:pPr>
              <w:spacing w:before="60" w:after="60"/>
            </w:pP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03" w14:textId="77777777" w:rsidR="006C69BF" w:rsidRPr="0025363E" w:rsidRDefault="006C69BF" w:rsidP="007C1E52">
            <w:pPr>
              <w:spacing w:before="60" w:after="60"/>
            </w:pPr>
          </w:p>
        </w:tc>
      </w:tr>
      <w:tr w:rsidR="006C69BF" w:rsidRPr="0025363E" w14:paraId="5B1BB90A" w14:textId="77777777" w:rsidTr="007C1E52">
        <w:trPr>
          <w:trHeight w:val="559"/>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05" w14:textId="77777777" w:rsidR="006C69BF" w:rsidRPr="00880F0D" w:rsidRDefault="006C69BF" w:rsidP="007C1E52">
            <w:r>
              <w:t>(</w:t>
            </w:r>
            <w:r w:rsidRPr="00880F0D">
              <w:t>h</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06" w14:textId="77777777" w:rsidR="006C69BF" w:rsidRPr="0025363E" w:rsidRDefault="006C69BF" w:rsidP="007C1E52">
            <w:pPr>
              <w:spacing w:before="60" w:after="60"/>
            </w:pPr>
            <w:r>
              <w:t>T</w:t>
            </w:r>
            <w:r w:rsidRPr="0025363E">
              <w:t>o consider the cases of health practitioners who may be unable to perform the functions required for the practice of the profession</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07" w14:textId="77777777" w:rsidR="006C69BF" w:rsidRPr="0025363E" w:rsidRDefault="006C69BF" w:rsidP="007C1E52">
            <w:pPr>
              <w:spacing w:before="60" w:after="60"/>
            </w:pPr>
            <w:r w:rsidRPr="0025363E">
              <w:t xml:space="preserve">The </w:t>
            </w:r>
            <w:r>
              <w:t>responsible authority</w:t>
            </w:r>
            <w:r w:rsidRPr="0025363E">
              <w:t xml:space="preserve"> has clear</w:t>
            </w:r>
            <w:r>
              <w:t xml:space="preserve"> and</w:t>
            </w:r>
            <w:r w:rsidRPr="0025363E">
              <w:t xml:space="preserve"> transparent mechanisms to: </w:t>
            </w:r>
          </w:p>
          <w:p w14:paraId="5B1BB908" w14:textId="77777777" w:rsidR="006C69BF" w:rsidRPr="0025363E" w:rsidRDefault="006C69BF" w:rsidP="006C69BF">
            <w:pPr>
              <w:pStyle w:val="ListParagraph"/>
              <w:numPr>
                <w:ilvl w:val="0"/>
                <w:numId w:val="21"/>
              </w:numPr>
              <w:spacing w:before="60" w:after="60"/>
            </w:pPr>
            <w:r w:rsidRPr="0025363E">
              <w:rPr>
                <w:color w:val="000000"/>
              </w:rPr>
              <w:t>receive, review</w:t>
            </w:r>
            <w:r>
              <w:rPr>
                <w:color w:val="000000"/>
              </w:rPr>
              <w:t>,</w:t>
            </w:r>
            <w:r w:rsidRPr="0025363E">
              <w:rPr>
                <w:color w:val="000000"/>
              </w:rPr>
              <w:t xml:space="preserve"> </w:t>
            </w:r>
            <w:r w:rsidRPr="007C4BA0">
              <w:rPr>
                <w:color w:val="000000"/>
              </w:rPr>
              <w:t xml:space="preserve">and make decisions regarding </w:t>
            </w:r>
            <w:r w:rsidRPr="007C4BA0">
              <w:t>notifications about health practitioners who may be unable to perform the functions required for the practice of the profession</w:t>
            </w:r>
          </w:p>
          <w:p w14:paraId="5B1BB909" w14:textId="77777777" w:rsidR="006C69BF" w:rsidRPr="001056A8" w:rsidRDefault="006C69BF" w:rsidP="006C69BF">
            <w:pPr>
              <w:pStyle w:val="ListParagraph"/>
              <w:numPr>
                <w:ilvl w:val="0"/>
                <w:numId w:val="21"/>
              </w:numPr>
              <w:spacing w:before="60" w:after="60"/>
            </w:pPr>
            <w:r w:rsidRPr="0025363E">
              <w:t>take appropriate, timely</w:t>
            </w:r>
            <w:r>
              <w:t>,</w:t>
            </w:r>
            <w:r w:rsidRPr="0025363E">
              <w:t xml:space="preserve"> and proportionate action </w:t>
            </w:r>
            <w:r w:rsidRPr="007C4BA0">
              <w:t>to minimise risk.</w:t>
            </w:r>
          </w:p>
        </w:tc>
      </w:tr>
      <w:tr w:rsidR="006C69BF" w:rsidRPr="0025363E" w14:paraId="5B1BB912" w14:textId="77777777" w:rsidTr="006C69BF">
        <w:trPr>
          <w:trHeight w:val="629"/>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0B" w14:textId="77777777" w:rsidR="006C69BF" w:rsidRPr="00880F0D" w:rsidRDefault="006C69BF" w:rsidP="007C1E52">
            <w:r>
              <w:t>(</w:t>
            </w:r>
            <w:proofErr w:type="spellStart"/>
            <w:r w:rsidRPr="00880F0D">
              <w:t>i</w:t>
            </w:r>
            <w:proofErr w:type="spellEnd"/>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0C" w14:textId="77777777" w:rsidR="006C69BF" w:rsidRPr="0025363E" w:rsidRDefault="006C69BF" w:rsidP="007C1E52">
            <w:pPr>
              <w:spacing w:before="60" w:after="60"/>
            </w:pPr>
            <w:r>
              <w:t>T</w:t>
            </w:r>
            <w:r w:rsidRPr="0025363E">
              <w:t>o set standards of clinical competence, cultural competence (including competencies that will enable effective and respectful interaction with Māori), and ethical conduct to be observed by health practitioners of the profession</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0D" w14:textId="77777777" w:rsidR="006C69BF" w:rsidRPr="0025363E" w:rsidRDefault="006C69BF" w:rsidP="007C1E52">
            <w:pPr>
              <w:spacing w:before="60" w:after="60"/>
            </w:pPr>
            <w:r w:rsidRPr="0025363E">
              <w:t xml:space="preserve">The </w:t>
            </w:r>
            <w:r>
              <w:t>responsible authority</w:t>
            </w:r>
            <w:r w:rsidRPr="0025363E">
              <w:t xml:space="preserve"> sets standards of clinical and cultural competence and ethical conduct that are:</w:t>
            </w:r>
          </w:p>
          <w:p w14:paraId="5B1BB90E" w14:textId="77777777" w:rsidR="006C69BF" w:rsidRPr="00BA210C" w:rsidRDefault="006C69BF" w:rsidP="006C69BF">
            <w:pPr>
              <w:pStyle w:val="ListParagraph"/>
              <w:numPr>
                <w:ilvl w:val="0"/>
                <w:numId w:val="22"/>
              </w:numPr>
              <w:spacing w:before="60" w:after="60"/>
            </w:pPr>
            <w:r w:rsidRPr="00BA210C">
              <w:t xml:space="preserve">informed by relevant evidence </w:t>
            </w:r>
          </w:p>
          <w:p w14:paraId="5B1BB90F" w14:textId="77777777" w:rsidR="006C69BF" w:rsidRPr="00BA210C" w:rsidRDefault="006C69BF" w:rsidP="006C69BF">
            <w:pPr>
              <w:pStyle w:val="ListParagraph"/>
              <w:numPr>
                <w:ilvl w:val="0"/>
                <w:numId w:val="22"/>
              </w:numPr>
              <w:spacing w:before="60" w:after="60"/>
            </w:pPr>
            <w:r w:rsidRPr="00BA210C">
              <w:t>clearly articulated and readily accessible</w:t>
            </w:r>
          </w:p>
          <w:p w14:paraId="5B1BB910" w14:textId="77777777" w:rsidR="006C69BF" w:rsidRPr="00BA210C" w:rsidRDefault="006C69BF" w:rsidP="006C69BF">
            <w:pPr>
              <w:pStyle w:val="ListParagraph"/>
              <w:numPr>
                <w:ilvl w:val="0"/>
                <w:numId w:val="22"/>
              </w:numPr>
              <w:spacing w:before="60" w:after="60"/>
            </w:pPr>
            <w:r w:rsidRPr="00BA210C">
              <w:t>developed in consultation with the profession and other stakeholders</w:t>
            </w:r>
          </w:p>
          <w:p w14:paraId="5B1BB911" w14:textId="77777777" w:rsidR="006C69BF" w:rsidRPr="001056A8" w:rsidRDefault="006C69BF" w:rsidP="006C69BF">
            <w:pPr>
              <w:pStyle w:val="ListParagraph"/>
              <w:numPr>
                <w:ilvl w:val="0"/>
                <w:numId w:val="22"/>
              </w:numPr>
              <w:spacing w:before="60" w:after="60"/>
              <w:rPr>
                <w:iCs/>
              </w:rPr>
            </w:pPr>
            <w:r w:rsidRPr="00BA210C">
              <w:lastRenderedPageBreak/>
              <w:t>inclusive of one or more competencies that enable practitioners to interact effectively and respectfully with Māori</w:t>
            </w:r>
            <w:r>
              <w:rPr>
                <w:iCs/>
              </w:rPr>
              <w:t>.</w:t>
            </w:r>
          </w:p>
        </w:tc>
      </w:tr>
      <w:tr w:rsidR="006C69BF" w:rsidRPr="0025363E" w14:paraId="5B1BB916" w14:textId="77777777" w:rsidTr="006C69BF">
        <w:trPr>
          <w:trHeight w:val="724"/>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13" w14:textId="77777777" w:rsidR="006C69BF" w:rsidRPr="00880F0D" w:rsidRDefault="006C69BF" w:rsidP="007C1E52">
            <w:r>
              <w:lastRenderedPageBreak/>
              <w:t>(</w:t>
            </w:r>
            <w:r w:rsidRPr="00880F0D">
              <w:t>j</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14" w14:textId="77777777" w:rsidR="006C69BF" w:rsidRPr="0025363E" w:rsidRDefault="006C69BF" w:rsidP="007C1E52">
            <w:pPr>
              <w:spacing w:before="60" w:after="60"/>
            </w:pPr>
            <w:r>
              <w:t>T</w:t>
            </w:r>
            <w:r w:rsidRPr="0025363E">
              <w:t>o liaise with other authorities appointed under this Act about matters of common interest.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15" w14:textId="77777777" w:rsidR="006C69BF" w:rsidRPr="00F53119" w:rsidRDefault="006C69BF" w:rsidP="006C69BF">
            <w:pPr>
              <w:spacing w:before="60" w:after="60"/>
            </w:pPr>
            <w:r w:rsidRPr="0025363E">
              <w:t xml:space="preserve">The </w:t>
            </w:r>
            <w:r>
              <w:t>responsible authority</w:t>
            </w:r>
            <w:r w:rsidRPr="0025363E">
              <w:t xml:space="preserve"> </w:t>
            </w:r>
            <w:r>
              <w:t>understands the environment in which it works and has effective and collaborative relationships with</w:t>
            </w:r>
            <w:r w:rsidRPr="0025363E">
              <w:t xml:space="preserve"> other authorities</w:t>
            </w:r>
            <w:r w:rsidRPr="007C4BA0">
              <w:t>.</w:t>
            </w:r>
          </w:p>
        </w:tc>
      </w:tr>
      <w:tr w:rsidR="006C69BF" w:rsidRPr="0025363E" w14:paraId="5B1BB91A" w14:textId="77777777" w:rsidTr="007C1E52">
        <w:trPr>
          <w:trHeight w:val="565"/>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17" w14:textId="77777777" w:rsidR="006C69BF" w:rsidRPr="00880F0D" w:rsidRDefault="006C69BF" w:rsidP="007C1E52">
            <w:r>
              <w:t>(</w:t>
            </w:r>
            <w:proofErr w:type="spellStart"/>
            <w:r w:rsidRPr="00880F0D">
              <w:t>ja</w:t>
            </w:r>
            <w:proofErr w:type="spellEnd"/>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18" w14:textId="77777777" w:rsidR="006C69BF" w:rsidRPr="0025363E" w:rsidRDefault="006C69BF" w:rsidP="007C1E52">
            <w:pPr>
              <w:spacing w:before="60" w:after="60"/>
            </w:pPr>
            <w:r w:rsidRPr="0025363E">
              <w:t>To promote and facilitate inter-disciplinary collaboration and cooperation in the delivery of health services</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19" w14:textId="77777777" w:rsidR="006C69BF" w:rsidRPr="00DA5AEF" w:rsidRDefault="006C69BF" w:rsidP="007C1E52">
            <w:pPr>
              <w:spacing w:before="60" w:after="60"/>
              <w:rPr>
                <w:b/>
                <w:bCs/>
              </w:rPr>
            </w:pPr>
            <w:r w:rsidRPr="00DA5AEF">
              <w:t xml:space="preserve">The </w:t>
            </w:r>
            <w:r>
              <w:t>responsible authority</w:t>
            </w:r>
            <w:r w:rsidRPr="00DA5AEF">
              <w:t xml:space="preserve"> uses mechanisms within the </w:t>
            </w:r>
            <w:r>
              <w:t xml:space="preserve">HPCA </w:t>
            </w:r>
            <w:r w:rsidRPr="00DA5AEF">
              <w:t xml:space="preserve">Act such as competence standards, accreditation standards, </w:t>
            </w:r>
            <w:r>
              <w:t xml:space="preserve">and </w:t>
            </w:r>
            <w:r w:rsidRPr="00DA5AEF">
              <w:t>communications to promote and facilitate inter-disciplinary collaboration and cooperation in the delivery of health services.</w:t>
            </w:r>
          </w:p>
        </w:tc>
      </w:tr>
      <w:tr w:rsidR="006C69BF" w:rsidRPr="0025363E" w14:paraId="5B1BB920" w14:textId="77777777" w:rsidTr="007C1E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1B" w14:textId="77777777" w:rsidR="006C69BF" w:rsidRPr="00880F0D" w:rsidRDefault="006C69BF" w:rsidP="007C1E52">
            <w:r>
              <w:t>(</w:t>
            </w:r>
            <w:r w:rsidRPr="00880F0D">
              <w:t>l</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1C" w14:textId="77777777" w:rsidR="006C69BF" w:rsidRPr="0025363E" w:rsidRDefault="006C69BF" w:rsidP="007C1E52">
            <w:pPr>
              <w:spacing w:before="60" w:after="60"/>
            </w:pPr>
            <w:r>
              <w:t>T</w:t>
            </w:r>
            <w:r w:rsidRPr="0025363E">
              <w:t>o promote public awareness of the responsibilities of the authority</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1D" w14:textId="77777777" w:rsidR="006C69BF" w:rsidRPr="0025363E" w:rsidRDefault="006C69BF" w:rsidP="007C1E52">
            <w:pPr>
              <w:spacing w:before="60" w:after="60"/>
            </w:pPr>
            <w:r>
              <w:t>T</w:t>
            </w:r>
            <w:r w:rsidRPr="0025363E">
              <w:t xml:space="preserve">he </w:t>
            </w:r>
            <w:r>
              <w:t>responsible authority</w:t>
            </w:r>
            <w:r w:rsidRPr="0025363E">
              <w:t>:</w:t>
            </w:r>
          </w:p>
          <w:p w14:paraId="5B1BB91E" w14:textId="77777777" w:rsidR="006C69BF" w:rsidRPr="00505236" w:rsidRDefault="006C69BF" w:rsidP="006C69BF">
            <w:pPr>
              <w:pStyle w:val="ListParagraph"/>
              <w:numPr>
                <w:ilvl w:val="0"/>
                <w:numId w:val="22"/>
              </w:numPr>
              <w:spacing w:before="60" w:after="60"/>
            </w:pPr>
            <w:r w:rsidRPr="00505236">
              <w:t xml:space="preserve">demonstrates its understanding that the principal purpose of the </w:t>
            </w:r>
            <w:r>
              <w:t xml:space="preserve">HPCA </w:t>
            </w:r>
            <w:r w:rsidRPr="00505236">
              <w:t>Act is to protect the health and safety of members of the public</w:t>
            </w:r>
            <w:r>
              <w:t xml:space="preserve"> </w:t>
            </w:r>
            <w:r w:rsidRPr="003828F2">
              <w:t>by providing for mechanisms to ensure that health practitioners are competent and fit to practise their professions</w:t>
            </w:r>
          </w:p>
          <w:p w14:paraId="5B1BB91F" w14:textId="77777777" w:rsidR="006C69BF" w:rsidRPr="0025363E" w:rsidRDefault="006C69BF" w:rsidP="006C69BF">
            <w:pPr>
              <w:pStyle w:val="ListParagraph"/>
              <w:numPr>
                <w:ilvl w:val="0"/>
                <w:numId w:val="22"/>
              </w:numPr>
              <w:spacing w:before="60" w:after="60"/>
            </w:pPr>
            <w:r>
              <w:t>p</w:t>
            </w:r>
            <w:r w:rsidRPr="0025363E">
              <w:t>rovides clear, accurate, and publicly accessible information about its purpose</w:t>
            </w:r>
            <w:r>
              <w:t>,</w:t>
            </w:r>
            <w:r w:rsidRPr="0025363E">
              <w:t xml:space="preserve"> functions, and core regulatory processes.</w:t>
            </w:r>
          </w:p>
        </w:tc>
      </w:tr>
      <w:tr w:rsidR="006C69BF" w:rsidRPr="0025363E" w14:paraId="5B1BB929" w14:textId="77777777" w:rsidTr="007C1E52">
        <w:trPr>
          <w:trHeight w:val="101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B1BB921" w14:textId="77777777" w:rsidR="006C69BF" w:rsidRPr="00880F0D" w:rsidRDefault="006C69BF" w:rsidP="007C1E52">
            <w:r>
              <w:t>(</w:t>
            </w:r>
            <w:r w:rsidRPr="00880F0D">
              <w:t>m</w:t>
            </w:r>
            <w:r>
              <w:t>)</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BB922" w14:textId="77777777" w:rsidR="006C69BF" w:rsidRPr="0025363E" w:rsidRDefault="006C69BF" w:rsidP="007C1E52">
            <w:pPr>
              <w:spacing w:before="60" w:after="60"/>
            </w:pPr>
            <w:r>
              <w:t>T</w:t>
            </w:r>
            <w:r w:rsidRPr="0025363E">
              <w:t>o exercise and perform any other functions, powers, and duties that are conferred or imposed on it by or under this Act or any other enactment.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1BB923" w14:textId="77777777" w:rsidR="006C69BF" w:rsidRPr="0025363E" w:rsidRDefault="006C69BF" w:rsidP="007C1E52">
            <w:pPr>
              <w:spacing w:before="60" w:after="60"/>
            </w:pPr>
            <w:r w:rsidRPr="0025363E">
              <w:t xml:space="preserve">The </w:t>
            </w:r>
            <w:r>
              <w:t>responsible authority</w:t>
            </w:r>
            <w:r w:rsidRPr="0025363E">
              <w:t>:</w:t>
            </w:r>
          </w:p>
          <w:p w14:paraId="5B1BB924" w14:textId="77777777" w:rsidR="006C69BF" w:rsidRPr="0007587F" w:rsidRDefault="006C69BF" w:rsidP="006C69BF">
            <w:pPr>
              <w:pStyle w:val="ListParagraph"/>
              <w:numPr>
                <w:ilvl w:val="0"/>
                <w:numId w:val="23"/>
              </w:numPr>
              <w:spacing w:before="60" w:after="60"/>
            </w:pPr>
            <w:r w:rsidRPr="00505236">
              <w:t>ensures that the principles</w:t>
            </w:r>
            <w:r>
              <w:t xml:space="preserve"> </w:t>
            </w:r>
            <w:r w:rsidRPr="0007587F">
              <w:t>of equity</w:t>
            </w:r>
            <w:r>
              <w:rPr>
                <w:rStyle w:val="FootnoteReference"/>
              </w:rPr>
              <w:footnoteReference w:id="4"/>
            </w:r>
            <w:r w:rsidRPr="0007587F">
              <w:t xml:space="preserve"> and of </w:t>
            </w:r>
            <w:proofErr w:type="spellStart"/>
            <w:r w:rsidRPr="0007587F">
              <w:t>te</w:t>
            </w:r>
            <w:proofErr w:type="spellEnd"/>
            <w:r w:rsidRPr="0007587F">
              <w:t xml:space="preserve"> </w:t>
            </w:r>
            <w:proofErr w:type="spellStart"/>
            <w:r w:rsidRPr="0007587F">
              <w:t>Tiriti</w:t>
            </w:r>
            <w:proofErr w:type="spellEnd"/>
            <w:r w:rsidRPr="0007587F">
              <w:t xml:space="preserve"> o Waitangi / the Treaty of Waitangi (as articulated in </w:t>
            </w:r>
            <w:proofErr w:type="spellStart"/>
            <w:r w:rsidRPr="00F0392F">
              <w:rPr>
                <w:i/>
              </w:rPr>
              <w:t>Whakamaua</w:t>
            </w:r>
            <w:proofErr w:type="spellEnd"/>
            <w:r w:rsidRPr="00F0392F">
              <w:rPr>
                <w:i/>
              </w:rPr>
              <w:t>: Māori Health Action Plan 2020–2025</w:t>
            </w:r>
            <w:r w:rsidRPr="0007587F">
              <w:t>) are followed in the implementation of all its functions</w:t>
            </w:r>
          </w:p>
          <w:p w14:paraId="5B1BB925" w14:textId="77777777" w:rsidR="006C69BF" w:rsidRPr="0007587F" w:rsidRDefault="006C69BF" w:rsidP="006C69BF">
            <w:pPr>
              <w:pStyle w:val="ListParagraph"/>
              <w:numPr>
                <w:ilvl w:val="0"/>
                <w:numId w:val="23"/>
              </w:numPr>
              <w:spacing w:before="60" w:after="60"/>
              <w:rPr>
                <w:color w:val="000000"/>
              </w:rPr>
            </w:pPr>
            <w:r w:rsidRPr="0007587F">
              <w:t>ensures that the principles of Right</w:t>
            </w:r>
            <w:r>
              <w:t>-t</w:t>
            </w:r>
            <w:r w:rsidRPr="0007587F">
              <w:t>ouch regulation</w:t>
            </w:r>
            <w:r w:rsidRPr="0007587F">
              <w:rPr>
                <w:rStyle w:val="FootnoteReference"/>
                <w:rFonts w:ascii="Arial" w:hAnsi="Arial" w:cs="Arial"/>
                <w:sz w:val="20"/>
              </w:rPr>
              <w:footnoteReference w:id="5"/>
            </w:r>
            <w:r w:rsidRPr="0007587F">
              <w:t xml:space="preserve"> are followed in the implementation of all its functions</w:t>
            </w:r>
          </w:p>
          <w:p w14:paraId="5B1BB926" w14:textId="77777777" w:rsidR="006C69BF" w:rsidRPr="0007587F" w:rsidRDefault="006C69BF" w:rsidP="006C69BF">
            <w:pPr>
              <w:pStyle w:val="ListParagraph"/>
              <w:numPr>
                <w:ilvl w:val="0"/>
                <w:numId w:val="23"/>
              </w:numPr>
              <w:spacing w:before="60" w:after="60"/>
            </w:pPr>
            <w:r w:rsidRPr="0007587F">
              <w:t>identifies and addresses emerging areas of risk and prioritises any areas of public safety concern</w:t>
            </w:r>
          </w:p>
          <w:p w14:paraId="5B1BB927" w14:textId="77777777" w:rsidR="006C69BF" w:rsidRPr="00505236" w:rsidRDefault="006C69BF" w:rsidP="006C69BF">
            <w:pPr>
              <w:pStyle w:val="ListParagraph"/>
              <w:numPr>
                <w:ilvl w:val="0"/>
                <w:numId w:val="23"/>
              </w:numPr>
              <w:spacing w:before="60" w:after="60"/>
            </w:pPr>
            <w:r w:rsidRPr="0007587F">
              <w:lastRenderedPageBreak/>
              <w:t>consults and works effectively with all</w:t>
            </w:r>
            <w:r w:rsidRPr="00505236">
              <w:t xml:space="preserve"> relevant stakeholders across all its functions to identify and manage risk to the public in respect of its practitioners</w:t>
            </w:r>
          </w:p>
          <w:p w14:paraId="5B1BB928" w14:textId="77777777" w:rsidR="006C69BF" w:rsidRPr="003828F2" w:rsidRDefault="006C69BF" w:rsidP="006C69BF">
            <w:pPr>
              <w:pStyle w:val="ListParagraph"/>
              <w:numPr>
                <w:ilvl w:val="0"/>
                <w:numId w:val="23"/>
              </w:numPr>
              <w:spacing w:before="60" w:after="60"/>
            </w:pPr>
            <w:r w:rsidRPr="00505236">
              <w:t>consistently</w:t>
            </w:r>
            <w:r>
              <w:t xml:space="preserve"> fulfils all other duties that are imposed on it under the HPCA Act or any other enactment.</w:t>
            </w:r>
          </w:p>
        </w:tc>
      </w:tr>
      <w:bookmarkEnd w:id="22"/>
      <w:bookmarkEnd w:id="23"/>
    </w:tbl>
    <w:p w14:paraId="5B1BB92A" w14:textId="77777777" w:rsidR="009B4C7E" w:rsidRDefault="009B4C7E" w:rsidP="006C69BF">
      <w:pPr>
        <w:rPr>
          <w:lang w:eastAsia="en-NZ"/>
        </w:rPr>
      </w:pPr>
    </w:p>
    <w:sectPr w:rsidR="009B4C7E" w:rsidSect="006C69BF">
      <w:footerReference w:type="even" r:id="rId18"/>
      <w:footerReference w:type="default" r:id="rId19"/>
      <w:pgSz w:w="16834" w:h="11907" w:orient="landscape" w:code="9"/>
      <w:pgMar w:top="1418" w:right="1418" w:bottom="1134" w:left="1134" w:header="227" w:footer="624"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B932" w14:textId="77777777" w:rsidR="00B17083" w:rsidRDefault="00B17083">
      <w:r>
        <w:separator/>
      </w:r>
    </w:p>
    <w:p w14:paraId="5B1BB933" w14:textId="77777777" w:rsidR="00B17083" w:rsidRDefault="00B17083"/>
  </w:endnote>
  <w:endnote w:type="continuationSeparator" w:id="0">
    <w:p w14:paraId="5B1BB934" w14:textId="77777777" w:rsidR="00B17083" w:rsidRDefault="00B17083">
      <w:r>
        <w:continuationSeparator/>
      </w:r>
    </w:p>
    <w:p w14:paraId="5B1BB935" w14:textId="77777777" w:rsidR="00B17083" w:rsidRDefault="00B1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B93A" w14:textId="77777777" w:rsidR="0086301C" w:rsidRPr="00581136" w:rsidRDefault="0086301C" w:rsidP="005A79E5">
    <w:pPr>
      <w:pStyle w:val="Footer"/>
      <w:pBdr>
        <w:bottom w:val="single" w:sz="4" w:space="1" w:color="auto"/>
      </w:pBdr>
      <w:tabs>
        <w:tab w:val="right" w:pos="9639"/>
      </w:tabs>
      <w:rPr>
        <w:b/>
      </w:rPr>
    </w:pPr>
    <w:r w:rsidRPr="00581136">
      <w:rPr>
        <w:b/>
      </w:rPr>
      <w:t>Released 20</w:t>
    </w:r>
    <w:r w:rsidR="006C69BF">
      <w:rPr>
        <w:b/>
      </w:rPr>
      <w:t>20</w:t>
    </w:r>
    <w:r w:rsidRPr="00581136">
      <w:rPr>
        <w:b/>
      </w:rPr>
      <w:tab/>
      <w:t>health.govt.nz</w:t>
    </w:r>
  </w:p>
  <w:p w14:paraId="5B1BB93B" w14:textId="77777777" w:rsidR="0086301C" w:rsidRPr="005A79E5" w:rsidRDefault="0086301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B93C" w14:textId="77777777" w:rsidR="0086301C" w:rsidRDefault="0086301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B93D" w14:textId="77777777" w:rsidR="0086301C" w:rsidRDefault="008630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86301C" w14:paraId="5B1BB941" w14:textId="77777777" w:rsidTr="006C69BF">
      <w:trPr>
        <w:cantSplit/>
      </w:trPr>
      <w:tc>
        <w:tcPr>
          <w:tcW w:w="567" w:type="dxa"/>
          <w:vAlign w:val="center"/>
        </w:tcPr>
        <w:p w14:paraId="5B1BB93F" w14:textId="77777777" w:rsidR="0086301C" w:rsidRPr="00931466" w:rsidRDefault="0086301C"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5B1BB940" w14:textId="77777777" w:rsidR="0086301C" w:rsidRDefault="006C69BF" w:rsidP="006C69BF">
          <w:pPr>
            <w:pStyle w:val="RectoFooter"/>
            <w:ind w:left="138" w:hanging="138"/>
            <w:jc w:val="left"/>
          </w:pPr>
          <w:r w:rsidRPr="006C69BF">
            <w:t>General terms of reference for performance reviews of responsible authorities</w:t>
          </w:r>
        </w:p>
      </w:tc>
    </w:tr>
  </w:tbl>
  <w:p w14:paraId="5B1BB942" w14:textId="77777777" w:rsidR="0086301C" w:rsidRPr="00875F9E" w:rsidRDefault="0086301C"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708"/>
    </w:tblGrid>
    <w:tr w:rsidR="0086301C" w14:paraId="5B1BB945" w14:textId="77777777" w:rsidTr="006C69BF">
      <w:trPr>
        <w:cantSplit/>
      </w:trPr>
      <w:tc>
        <w:tcPr>
          <w:tcW w:w="7797" w:type="dxa"/>
          <w:vAlign w:val="center"/>
        </w:tcPr>
        <w:p w14:paraId="5B1BB943" w14:textId="77777777" w:rsidR="0086301C" w:rsidRDefault="006C69BF" w:rsidP="00875F9E">
          <w:pPr>
            <w:pStyle w:val="RectoFooter"/>
          </w:pPr>
          <w:r w:rsidRPr="006C69BF">
            <w:t>General terms of reference for performance reviews of responsible authorities</w:t>
          </w:r>
        </w:p>
      </w:tc>
      <w:tc>
        <w:tcPr>
          <w:tcW w:w="708" w:type="dxa"/>
          <w:vAlign w:val="center"/>
        </w:tcPr>
        <w:p w14:paraId="5B1BB944" w14:textId="77777777" w:rsidR="0086301C" w:rsidRPr="00931466" w:rsidRDefault="0086301C"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5B1BB946" w14:textId="77777777" w:rsidR="0086301C" w:rsidRPr="00581EB8" w:rsidRDefault="0086301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C69BF" w14:paraId="5B1BB949" w14:textId="77777777" w:rsidTr="006C69BF">
      <w:trPr>
        <w:cantSplit/>
      </w:trPr>
      <w:tc>
        <w:tcPr>
          <w:tcW w:w="709" w:type="dxa"/>
          <w:vAlign w:val="center"/>
        </w:tcPr>
        <w:p w14:paraId="5B1BB947" w14:textId="77777777" w:rsidR="006C69BF" w:rsidRPr="00931466" w:rsidRDefault="006C69BF"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5B1BB948" w14:textId="77777777" w:rsidR="006C69BF" w:rsidRDefault="006C69BF" w:rsidP="00875F9E">
          <w:pPr>
            <w:pStyle w:val="RectoFooter"/>
            <w:jc w:val="left"/>
          </w:pPr>
          <w:r w:rsidRPr="006C69BF">
            <w:t>General terms of reference for performance reviews of responsible authorities</w:t>
          </w:r>
        </w:p>
      </w:tc>
    </w:tr>
  </w:tbl>
  <w:p w14:paraId="5B1BB94A" w14:textId="77777777" w:rsidR="006C69BF" w:rsidRPr="00875F9E" w:rsidRDefault="006C69BF" w:rsidP="00875F9E">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34"/>
      <w:gridCol w:w="708"/>
    </w:tblGrid>
    <w:tr w:rsidR="006C69BF" w14:paraId="5B1BB94D" w14:textId="77777777" w:rsidTr="006C69BF">
      <w:trPr>
        <w:cantSplit/>
      </w:trPr>
      <w:tc>
        <w:tcPr>
          <w:tcW w:w="14034" w:type="dxa"/>
          <w:vAlign w:val="center"/>
        </w:tcPr>
        <w:p w14:paraId="5B1BB94B" w14:textId="77777777" w:rsidR="006C69BF" w:rsidRDefault="006C69BF" w:rsidP="00875F9E">
          <w:pPr>
            <w:pStyle w:val="RectoFooter"/>
          </w:pPr>
          <w:r w:rsidRPr="006C69BF">
            <w:t>General terms of reference for performance reviews of responsible authorities</w:t>
          </w:r>
        </w:p>
      </w:tc>
      <w:tc>
        <w:tcPr>
          <w:tcW w:w="708" w:type="dxa"/>
          <w:vAlign w:val="center"/>
        </w:tcPr>
        <w:p w14:paraId="5B1BB94C" w14:textId="77777777" w:rsidR="006C69BF" w:rsidRPr="00931466" w:rsidRDefault="006C69BF"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5B1BB94E" w14:textId="77777777" w:rsidR="006C69BF" w:rsidRPr="00581EB8" w:rsidRDefault="006C69B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B92F" w14:textId="77777777" w:rsidR="00B17083" w:rsidRPr="00A26E6B" w:rsidRDefault="00B17083" w:rsidP="00A26E6B"/>
  </w:footnote>
  <w:footnote w:type="continuationSeparator" w:id="0">
    <w:p w14:paraId="5B1BB930" w14:textId="77777777" w:rsidR="00B17083" w:rsidRDefault="00B17083">
      <w:r>
        <w:continuationSeparator/>
      </w:r>
    </w:p>
    <w:p w14:paraId="5B1BB931" w14:textId="77777777" w:rsidR="00B17083" w:rsidRDefault="00B17083"/>
  </w:footnote>
  <w:footnote w:id="1">
    <w:p w14:paraId="5B1BB953" w14:textId="77777777" w:rsidR="00665E87" w:rsidRPr="00665E87" w:rsidRDefault="00665E87" w:rsidP="00665E87">
      <w:pPr>
        <w:pStyle w:val="FootnoteText"/>
        <w:ind w:left="142" w:hanging="142"/>
        <w:rPr>
          <w:lang w:val="en-AU"/>
        </w:rPr>
      </w:pPr>
      <w:r>
        <w:rPr>
          <w:rStyle w:val="FootnoteReference"/>
        </w:rPr>
        <w:footnoteRef/>
      </w:r>
      <w:r>
        <w:t xml:space="preserve"> For a current list of responsible authorities, see: </w:t>
      </w:r>
      <w:hyperlink r:id="rId1" w:history="1">
        <w:r w:rsidRPr="00E94CA8">
          <w:rPr>
            <w:rStyle w:val="Hyperlink"/>
          </w:rPr>
          <w:t>https://www.health.govt.nz/our-work/regulation-health-and-disability-system/health-practitioners-competence-assurance-act/responsible-authorities-under-act</w:t>
        </w:r>
      </w:hyperlink>
    </w:p>
  </w:footnote>
  <w:footnote w:id="2">
    <w:p w14:paraId="5B1BB954" w14:textId="77777777" w:rsidR="006C69BF" w:rsidRDefault="006C69BF" w:rsidP="006C69BF">
      <w:pPr>
        <w:pStyle w:val="FootnoteText"/>
      </w:pPr>
      <w:r>
        <w:rPr>
          <w:rStyle w:val="FootnoteReference"/>
        </w:rPr>
        <w:footnoteRef/>
      </w:r>
      <w:r>
        <w:t xml:space="preserve"> A</w:t>
      </w:r>
      <w:r w:rsidRPr="0007587F">
        <w:t>s articulated in</w:t>
      </w:r>
      <w:r>
        <w:t>:</w:t>
      </w:r>
      <w:r w:rsidRPr="00045D1A">
        <w:t xml:space="preserve"> </w:t>
      </w:r>
      <w:r>
        <w:t xml:space="preserve">Ministry of Health. 2020. </w:t>
      </w:r>
      <w:proofErr w:type="spellStart"/>
      <w:r w:rsidRPr="00F0392F">
        <w:rPr>
          <w:i/>
        </w:rPr>
        <w:t>Whakamaua</w:t>
      </w:r>
      <w:proofErr w:type="spellEnd"/>
      <w:r w:rsidRPr="00F0392F">
        <w:rPr>
          <w:i/>
        </w:rPr>
        <w:t>: Māori Health Action Plan 2020–2025</w:t>
      </w:r>
      <w:r w:rsidRPr="00F0392F">
        <w:t xml:space="preserve">. </w:t>
      </w:r>
      <w:r>
        <w:t>Wellington: Ministry of Health.</w:t>
      </w:r>
    </w:p>
  </w:footnote>
  <w:footnote w:id="3">
    <w:p w14:paraId="5B1BB955" w14:textId="77777777" w:rsidR="006C69BF" w:rsidRPr="00D43E33" w:rsidRDefault="006C69BF" w:rsidP="006C69BF">
      <w:pPr>
        <w:pStyle w:val="FootnoteText"/>
      </w:pPr>
      <w:r w:rsidRPr="00D43E33">
        <w:rPr>
          <w:rStyle w:val="FootnoteReference"/>
          <w:sz w:val="18"/>
          <w:szCs w:val="18"/>
        </w:rPr>
        <w:footnoteRef/>
      </w:r>
      <w:r w:rsidRPr="00D43E33">
        <w:t xml:space="preserve"> For details about Right</w:t>
      </w:r>
      <w:r>
        <w:t>-t</w:t>
      </w:r>
      <w:r w:rsidRPr="00D43E33">
        <w:t>ouch regulation</w:t>
      </w:r>
      <w:r>
        <w:t>,</w:t>
      </w:r>
      <w:r w:rsidRPr="00D43E33">
        <w:t xml:space="preserve"> see: </w:t>
      </w:r>
      <w:hyperlink r:id="rId2" w:history="1">
        <w:r w:rsidRPr="00D43E33">
          <w:rPr>
            <w:rStyle w:val="Hyperlink"/>
            <w:sz w:val="18"/>
            <w:szCs w:val="18"/>
          </w:rPr>
          <w:t>https://www.professionalstandards.org.uk/what-we-do/improving-regulation/right-touch-regulation</w:t>
        </w:r>
      </w:hyperlink>
    </w:p>
  </w:footnote>
  <w:footnote w:id="4">
    <w:p w14:paraId="5B1BB956" w14:textId="77777777" w:rsidR="006C69BF" w:rsidRDefault="006C69BF" w:rsidP="006C69BF">
      <w:pPr>
        <w:pStyle w:val="FootnoteText"/>
      </w:pPr>
      <w:r>
        <w:rPr>
          <w:rStyle w:val="FootnoteReference"/>
        </w:rPr>
        <w:footnoteRef/>
      </w:r>
      <w:r>
        <w:t xml:space="preserve"> The Ministry’s definition of equity is: ‘</w:t>
      </w:r>
      <w:r w:rsidRPr="009F08C0">
        <w:t>In Aotearoa New Zealand, people have differences in health that are not only avoidable but unfair and unjust. Equity recognises different people with different levels of advantage require different approaches and resources to get equitable health outcomes.</w:t>
      </w:r>
      <w:r>
        <w:t>’</w:t>
      </w:r>
    </w:p>
  </w:footnote>
  <w:footnote w:id="5">
    <w:p w14:paraId="5B1BB957" w14:textId="77777777" w:rsidR="006C69BF" w:rsidRDefault="006C69BF" w:rsidP="006C69BF">
      <w:pPr>
        <w:pStyle w:val="FootnoteText"/>
      </w:pPr>
      <w:r>
        <w:rPr>
          <w:rStyle w:val="FootnoteReference"/>
        </w:rPr>
        <w:footnoteRef/>
      </w:r>
      <w:r>
        <w:t xml:space="preserve"> For details about Right-touch regulation, see: </w:t>
      </w:r>
      <w:hyperlink r:id="rId3" w:history="1">
        <w:r w:rsidRPr="00EA7E56">
          <w:rPr>
            <w:rStyle w:val="Hyperlink"/>
          </w:rPr>
          <w:t>https://www.professionalstandards.org.uk/what-we-do/improving-regulation/right-touch-regulation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6301C" w14:paraId="5B1BB938" w14:textId="77777777" w:rsidTr="005A79E5">
      <w:trPr>
        <w:cantSplit/>
      </w:trPr>
      <w:tc>
        <w:tcPr>
          <w:tcW w:w="5210" w:type="dxa"/>
        </w:tcPr>
        <w:p w14:paraId="5B1BB936" w14:textId="77777777" w:rsidR="0086301C" w:rsidRDefault="0086301C" w:rsidP="00802C89">
          <w:pPr>
            <w:pStyle w:val="Header"/>
          </w:pPr>
          <w:r>
            <w:rPr>
              <w:noProof/>
              <w:lang w:eastAsia="en-NZ"/>
            </w:rPr>
            <w:drawing>
              <wp:inline distT="0" distB="0" distL="0" distR="0" wp14:anchorId="5B1BB94F" wp14:editId="5B1BB950">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B1BB937" w14:textId="77777777" w:rsidR="0086301C" w:rsidRDefault="0086301C" w:rsidP="00802C89">
          <w:pPr>
            <w:pStyle w:val="Header"/>
            <w:jc w:val="right"/>
          </w:pPr>
          <w:r>
            <w:rPr>
              <w:noProof/>
              <w:lang w:eastAsia="en-NZ"/>
            </w:rPr>
            <w:drawing>
              <wp:inline distT="0" distB="0" distL="0" distR="0" wp14:anchorId="5B1BB951" wp14:editId="5B1BB95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B1BB939" w14:textId="77777777" w:rsidR="0086301C" w:rsidRDefault="00863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B93E" w14:textId="77777777" w:rsidR="0086301C" w:rsidRDefault="00863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4B6F37"/>
    <w:multiLevelType w:val="multilevel"/>
    <w:tmpl w:val="1D161EEE"/>
    <w:lvl w:ilvl="0">
      <w:start w:val="8"/>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0707D"/>
    <w:multiLevelType w:val="multilevel"/>
    <w:tmpl w:val="BAE8F29E"/>
    <w:lvl w:ilvl="0">
      <w:start w:val="16"/>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D2D06"/>
    <w:multiLevelType w:val="multilevel"/>
    <w:tmpl w:val="42A4E726"/>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309D6"/>
    <w:multiLevelType w:val="hybridMultilevel"/>
    <w:tmpl w:val="29A8747C"/>
    <w:lvl w:ilvl="0" w:tplc="A36C1656">
      <w:start w:val="8"/>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C11D1"/>
    <w:multiLevelType w:val="hybridMultilevel"/>
    <w:tmpl w:val="63A41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3342FAE"/>
    <w:multiLevelType w:val="multilevel"/>
    <w:tmpl w:val="D2F491D2"/>
    <w:lvl w:ilvl="0">
      <w:start w:val="2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F64785"/>
    <w:multiLevelType w:val="hybridMultilevel"/>
    <w:tmpl w:val="F1F02E8E"/>
    <w:lvl w:ilvl="0" w:tplc="414A383C">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5AE71CF9"/>
    <w:multiLevelType w:val="hybridMultilevel"/>
    <w:tmpl w:val="792C2A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EEF41E0"/>
    <w:multiLevelType w:val="hybridMultilevel"/>
    <w:tmpl w:val="F6CA3640"/>
    <w:lvl w:ilvl="0" w:tplc="5F6AF2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2A4F6F"/>
    <w:multiLevelType w:val="hybridMultilevel"/>
    <w:tmpl w:val="249247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47F166D"/>
    <w:multiLevelType w:val="hybridMultilevel"/>
    <w:tmpl w:val="1870DC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DE66B12"/>
    <w:multiLevelType w:val="hybridMultilevel"/>
    <w:tmpl w:val="C084046E"/>
    <w:lvl w:ilvl="0" w:tplc="7310B1C8">
      <w:start w:val="9"/>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75CE25EC"/>
    <w:multiLevelType w:val="multilevel"/>
    <w:tmpl w:val="5888CD34"/>
    <w:lvl w:ilvl="0">
      <w:start w:val="2"/>
      <w:numFmt w:val="none"/>
      <w:suff w:val="nothing"/>
      <w:lvlText w:val="%1"/>
      <w:lvlJc w:val="left"/>
      <w:pPr>
        <w:ind w:left="0" w:firstLine="0"/>
      </w:pPr>
    </w:lvl>
    <w:lvl w:ilvl="1">
      <w:start w:val="1"/>
      <w:numFmt w:val="none"/>
      <w:suff w:val="nothing"/>
      <w:lvlText w:val="%1"/>
      <w:lvlJc w:val="left"/>
      <w:pPr>
        <w:ind w:left="0" w:firstLine="0"/>
      </w:pPr>
    </w:lvl>
    <w:lvl w:ilvl="2">
      <w:start w:val="19"/>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F5742"/>
    <w:multiLevelType w:val="multilevel"/>
    <w:tmpl w:val="6FCAFFEE"/>
    <w:lvl w:ilvl="0">
      <w:start w:val="10"/>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0" w15:restartNumberingAfterBreak="0">
    <w:nsid w:val="7D503581"/>
    <w:multiLevelType w:val="hybridMultilevel"/>
    <w:tmpl w:val="8508EB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8"/>
  </w:num>
  <w:num w:numId="4">
    <w:abstractNumId w:val="1"/>
  </w:num>
  <w:num w:numId="5">
    <w:abstractNumId w:val="6"/>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0"/>
  </w:num>
  <w:num w:numId="21">
    <w:abstractNumId w:val="9"/>
  </w:num>
  <w:num w:numId="22">
    <w:abstractNumId w:val="14"/>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82CD6"/>
    <w:rsid w:val="0008437D"/>
    <w:rsid w:val="00085AFE"/>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102063"/>
    <w:rsid w:val="001028A8"/>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03AA"/>
    <w:rsid w:val="001F45A7"/>
    <w:rsid w:val="001F67E4"/>
    <w:rsid w:val="00201A01"/>
    <w:rsid w:val="00204230"/>
    <w:rsid w:val="00205510"/>
    <w:rsid w:val="00205692"/>
    <w:rsid w:val="0020754B"/>
    <w:rsid w:val="002104D3"/>
    <w:rsid w:val="00213A33"/>
    <w:rsid w:val="0021763B"/>
    <w:rsid w:val="002222C7"/>
    <w:rsid w:val="00230EF3"/>
    <w:rsid w:val="00235455"/>
    <w:rsid w:val="0024145F"/>
    <w:rsid w:val="002469F7"/>
    <w:rsid w:val="00246DB1"/>
    <w:rsid w:val="002474F6"/>
    <w:rsid w:val="002476B5"/>
    <w:rsid w:val="00250BDA"/>
    <w:rsid w:val="002520CC"/>
    <w:rsid w:val="00253ECF"/>
    <w:rsid w:val="002546A1"/>
    <w:rsid w:val="002564DB"/>
    <w:rsid w:val="00262791"/>
    <w:rsid w:val="002628F4"/>
    <w:rsid w:val="002633E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6395"/>
    <w:rsid w:val="003673E6"/>
    <w:rsid w:val="00375344"/>
    <w:rsid w:val="00377264"/>
    <w:rsid w:val="003779D2"/>
    <w:rsid w:val="0038180E"/>
    <w:rsid w:val="00382767"/>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7C46"/>
    <w:rsid w:val="003F2106"/>
    <w:rsid w:val="003F228E"/>
    <w:rsid w:val="003F36F7"/>
    <w:rsid w:val="003F52A7"/>
    <w:rsid w:val="003F7013"/>
    <w:rsid w:val="0040240C"/>
    <w:rsid w:val="00402CCF"/>
    <w:rsid w:val="004061F4"/>
    <w:rsid w:val="00412EA9"/>
    <w:rsid w:val="00413021"/>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766FB"/>
    <w:rsid w:val="00476F1F"/>
    <w:rsid w:val="004805AD"/>
    <w:rsid w:val="00481F58"/>
    <w:rsid w:val="004852C5"/>
    <w:rsid w:val="00487C04"/>
    <w:rsid w:val="004907E1"/>
    <w:rsid w:val="00494E1E"/>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37A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5E87"/>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69BF"/>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45D20"/>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17083"/>
    <w:rsid w:val="00B20902"/>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F1747"/>
    <w:rsid w:val="00CF322B"/>
    <w:rsid w:val="00CF60ED"/>
    <w:rsid w:val="00CF7DDE"/>
    <w:rsid w:val="00D03E03"/>
    <w:rsid w:val="00D05D74"/>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12712"/>
    <w:rsid w:val="00E13665"/>
    <w:rsid w:val="00E16776"/>
    <w:rsid w:val="00E23271"/>
    <w:rsid w:val="00E233B0"/>
    <w:rsid w:val="00E242D8"/>
    <w:rsid w:val="00E24F80"/>
    <w:rsid w:val="00E259F3"/>
    <w:rsid w:val="00E30985"/>
    <w:rsid w:val="00E33238"/>
    <w:rsid w:val="00E359C1"/>
    <w:rsid w:val="00E36E8A"/>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A41A5"/>
    <w:rsid w:val="00EA5357"/>
    <w:rsid w:val="00EA796A"/>
    <w:rsid w:val="00EB06C1"/>
    <w:rsid w:val="00EB1856"/>
    <w:rsid w:val="00EC1363"/>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1BB885"/>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BulletChar">
    <w:name w:val="Bullet Char"/>
    <w:link w:val="Bullet"/>
    <w:locked/>
    <w:rsid w:val="006C69BF"/>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rofessionalstandards.org.uk/what-we-do/improving-regulation/right-touch-regulation" TargetMode="External"/><Relationship Id="rId2" Type="http://schemas.openxmlformats.org/officeDocument/2006/relationships/hyperlink" Target="https://www.professionalstandards.org.uk/what-we-do/improving-regulation/right-touch-regulation" TargetMode="External"/><Relationship Id="rId1" Type="http://schemas.openxmlformats.org/officeDocument/2006/relationships/hyperlink" Target="https://www.health.govt.nz/our-work/regulation-health-and-disability-system/health-practitioners-competence-assurance-act/responsible-authorities-under-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74D160-DA0C-4584-BBD3-199364D7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12</Pages>
  <Words>1899</Words>
  <Characters>12032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General terms of reference for performance reviews of responsible authorities</vt:lpstr>
    </vt:vector>
  </TitlesOfParts>
  <Company>Microsoft</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reference for performance reviews of responsible authorities</dc:title>
  <dc:creator>Ministry of Health</dc:creator>
  <cp:lastModifiedBy>Geneva Ruppert-Wise</cp:lastModifiedBy>
  <cp:revision>3</cp:revision>
  <cp:lastPrinted>2020-08-25T04:03:00Z</cp:lastPrinted>
  <dcterms:created xsi:type="dcterms:W3CDTF">2020-08-25T04:03:00Z</dcterms:created>
  <dcterms:modified xsi:type="dcterms:W3CDTF">2020-08-25T04:03:00Z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