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3F1" w:rsidRPr="00D91ED3" w:rsidRDefault="003523F1" w:rsidP="003523F1">
      <w:pPr>
        <w:ind w:left="-1134" w:right="-1134"/>
      </w:pPr>
    </w:p>
    <w:p w:rsidR="0069651F" w:rsidRPr="0069651F" w:rsidRDefault="0069651F" w:rsidP="0069651F">
      <w:pPr>
        <w:pBdr>
          <w:bottom w:val="single" w:sz="12" w:space="12" w:color="595959" w:themeColor="text1" w:themeTint="A6"/>
        </w:pBdr>
        <w:ind w:right="0" w:hanging="567"/>
        <w:rPr>
          <w:b/>
          <w:spacing w:val="-10"/>
          <w:sz w:val="48"/>
          <w:szCs w:val="48"/>
        </w:rPr>
      </w:pPr>
      <w:r w:rsidRPr="0069651F">
        <w:rPr>
          <w:b/>
          <w:spacing w:val="-10"/>
          <w:sz w:val="48"/>
          <w:szCs w:val="48"/>
        </w:rPr>
        <w:tab/>
        <w:t>Disability Support Services e-newsletter</w:t>
      </w:r>
    </w:p>
    <w:p w:rsidR="0069651F" w:rsidRDefault="0069651F" w:rsidP="00412331">
      <w:pPr>
        <w:tabs>
          <w:tab w:val="right" w:pos="9923"/>
        </w:tabs>
        <w:spacing w:before="240" w:after="600"/>
      </w:pPr>
      <w:r>
        <w:t>No. 6</w:t>
      </w:r>
      <w:r w:rsidR="002D6656">
        <w:t>6</w:t>
      </w:r>
      <w:r>
        <w:t xml:space="preserve"> </w:t>
      </w:r>
      <w:r w:rsidR="002D6656">
        <w:t>August</w:t>
      </w:r>
      <w:r>
        <w:t xml:space="preserve"> 2017</w:t>
      </w:r>
      <w:r>
        <w:tab/>
        <w:t>ISSN 2253-1386</w:t>
      </w:r>
    </w:p>
    <w:tbl>
      <w:tblPr>
        <w:tblStyle w:val="TableGrid"/>
        <w:tblW w:w="10518"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415"/>
        <w:gridCol w:w="2126"/>
        <w:gridCol w:w="2977"/>
      </w:tblGrid>
      <w:tr w:rsidR="0069651F" w:rsidRPr="00D91ED3" w:rsidTr="004A236D">
        <w:trPr>
          <w:cantSplit/>
        </w:trPr>
        <w:tc>
          <w:tcPr>
            <w:tcW w:w="5415" w:type="dxa"/>
            <w:vMerge w:val="restart"/>
          </w:tcPr>
          <w:p w:rsidR="0069651F" w:rsidRPr="004D6F0C" w:rsidRDefault="0069651F" w:rsidP="0078340E">
            <w:pPr>
              <w:spacing w:after="360"/>
              <w:ind w:left="0" w:right="0"/>
            </w:pPr>
            <w:r w:rsidRPr="004D6F0C">
              <w:rPr>
                <w:b/>
                <w:sz w:val="46"/>
                <w:szCs w:val="46"/>
              </w:rPr>
              <w:t>From Toni Atkinson</w:t>
            </w:r>
            <w:r w:rsidRPr="004D6F0C">
              <w:rPr>
                <w:b/>
                <w:sz w:val="46"/>
                <w:szCs w:val="46"/>
              </w:rPr>
              <w:br/>
            </w:r>
            <w:r w:rsidRPr="004D6F0C">
              <w:rPr>
                <w:b/>
                <w:sz w:val="34"/>
                <w:szCs w:val="34"/>
              </w:rPr>
              <w:t>Group Manager</w:t>
            </w:r>
            <w:r w:rsidRPr="004D6F0C">
              <w:rPr>
                <w:b/>
                <w:sz w:val="34"/>
                <w:szCs w:val="34"/>
              </w:rPr>
              <w:br/>
              <w:t>Disability Support Services</w:t>
            </w:r>
          </w:p>
        </w:tc>
        <w:tc>
          <w:tcPr>
            <w:tcW w:w="2126" w:type="dxa"/>
            <w:vMerge w:val="restart"/>
            <w:tcBorders>
              <w:right w:val="single" w:sz="24" w:space="0" w:color="auto"/>
            </w:tcBorders>
          </w:tcPr>
          <w:p w:rsidR="0069651F" w:rsidRPr="004D6F0C" w:rsidRDefault="0069651F" w:rsidP="00CD6B54">
            <w:pPr>
              <w:spacing w:after="360"/>
              <w:ind w:left="0" w:right="0"/>
            </w:pPr>
            <w:r w:rsidRPr="004D6F0C">
              <w:rPr>
                <w:noProof/>
                <w:lang w:eastAsia="en-NZ"/>
              </w:rPr>
              <mc:AlternateContent>
                <mc:Choice Requires="wpg">
                  <w:drawing>
                    <wp:anchor distT="0" distB="0" distL="114300" distR="114300" simplePos="0" relativeHeight="251678720" behindDoc="1" locked="0" layoutInCell="1" allowOverlap="1" wp14:anchorId="274B22D8" wp14:editId="088476E3">
                      <wp:simplePos x="0" y="0"/>
                      <wp:positionH relativeFrom="page">
                        <wp:posOffset>3973195</wp:posOffset>
                      </wp:positionH>
                      <wp:positionV relativeFrom="paragraph">
                        <wp:posOffset>2430145</wp:posOffset>
                      </wp:positionV>
                      <wp:extent cx="3606165" cy="7372985"/>
                      <wp:effectExtent l="10795" t="10160" r="254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165" cy="7372985"/>
                                <a:chOff x="6257" y="46"/>
                                <a:chExt cx="5679" cy="11611"/>
                              </a:xfrm>
                            </wpg:grpSpPr>
                            <wpg:grpSp>
                              <wpg:cNvPr id="3" name="Group 3"/>
                              <wpg:cNvGrpSpPr>
                                <a:grpSpLocks/>
                              </wpg:cNvGrpSpPr>
                              <wpg:grpSpPr bwMode="auto">
                                <a:xfrm>
                                  <a:off x="8392" y="876"/>
                                  <a:ext cx="3514" cy="10751"/>
                                  <a:chOff x="8392" y="876"/>
                                  <a:chExt cx="3514" cy="10751"/>
                                </a:xfrm>
                              </wpg:grpSpPr>
                              <wps:wsp>
                                <wps:cNvPr id="6" name="Freeform 4"/>
                                <wps:cNvSpPr>
                                  <a:spLocks/>
                                </wps:cNvSpPr>
                                <wps:spPr bwMode="auto">
                                  <a:xfrm>
                                    <a:off x="8392" y="876"/>
                                    <a:ext cx="3514" cy="10751"/>
                                  </a:xfrm>
                                  <a:custGeom>
                                    <a:avLst/>
                                    <a:gdLst>
                                      <a:gd name="T0" fmla="+- 0 8392 8392"/>
                                      <a:gd name="T1" fmla="*/ T0 w 3514"/>
                                      <a:gd name="T2" fmla="+- 0 11627 876"/>
                                      <a:gd name="T3" fmla="*/ 11627 h 10751"/>
                                      <a:gd name="T4" fmla="+- 0 11906 8392"/>
                                      <a:gd name="T5" fmla="*/ T4 w 3514"/>
                                      <a:gd name="T6" fmla="+- 0 11627 876"/>
                                      <a:gd name="T7" fmla="*/ 11627 h 10751"/>
                                      <a:gd name="T8" fmla="+- 0 11906 8392"/>
                                      <a:gd name="T9" fmla="*/ T8 w 3514"/>
                                      <a:gd name="T10" fmla="+- 0 876 876"/>
                                      <a:gd name="T11" fmla="*/ 876 h 10751"/>
                                      <a:gd name="T12" fmla="+- 0 8392 8392"/>
                                      <a:gd name="T13" fmla="*/ T12 w 3514"/>
                                      <a:gd name="T14" fmla="+- 0 876 876"/>
                                      <a:gd name="T15" fmla="*/ 876 h 10751"/>
                                      <a:gd name="T16" fmla="+- 0 8392 8392"/>
                                      <a:gd name="T17" fmla="*/ T16 w 3514"/>
                                      <a:gd name="T18" fmla="+- 0 11627 876"/>
                                      <a:gd name="T19" fmla="*/ 11627 h 10751"/>
                                    </a:gdLst>
                                    <a:ahLst/>
                                    <a:cxnLst>
                                      <a:cxn ang="0">
                                        <a:pos x="T1" y="T3"/>
                                      </a:cxn>
                                      <a:cxn ang="0">
                                        <a:pos x="T5" y="T7"/>
                                      </a:cxn>
                                      <a:cxn ang="0">
                                        <a:pos x="T9" y="T11"/>
                                      </a:cxn>
                                      <a:cxn ang="0">
                                        <a:pos x="T13" y="T15"/>
                                      </a:cxn>
                                      <a:cxn ang="0">
                                        <a:pos x="T17" y="T19"/>
                                      </a:cxn>
                                    </a:cxnLst>
                                    <a:rect l="0" t="0" r="r" b="b"/>
                                    <a:pathLst>
                                      <a:path w="3514" h="10751">
                                        <a:moveTo>
                                          <a:pt x="0" y="10751"/>
                                        </a:moveTo>
                                        <a:lnTo>
                                          <a:pt x="3514" y="10751"/>
                                        </a:lnTo>
                                        <a:lnTo>
                                          <a:pt x="3514" y="0"/>
                                        </a:lnTo>
                                        <a:lnTo>
                                          <a:pt x="0" y="0"/>
                                        </a:lnTo>
                                        <a:lnTo>
                                          <a:pt x="0" y="10751"/>
                                        </a:lnTo>
                                        <a:close/>
                                      </a:path>
                                    </a:pathLst>
                                  </a:custGeom>
                                  <a:solidFill>
                                    <a:srgbClr val="F4F9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5"/>
                              <wpg:cNvGrpSpPr>
                                <a:grpSpLocks/>
                              </wpg:cNvGrpSpPr>
                              <wpg:grpSpPr bwMode="auto">
                                <a:xfrm>
                                  <a:off x="8392" y="11627"/>
                                  <a:ext cx="3514" cy="2"/>
                                  <a:chOff x="8392" y="11627"/>
                                  <a:chExt cx="3514" cy="2"/>
                                </a:xfrm>
                              </wpg:grpSpPr>
                              <wps:wsp>
                                <wps:cNvPr id="8" name="Freeform 6"/>
                                <wps:cNvSpPr>
                                  <a:spLocks/>
                                </wps:cNvSpPr>
                                <wps:spPr bwMode="auto">
                                  <a:xfrm>
                                    <a:off x="8392" y="11627"/>
                                    <a:ext cx="3514" cy="2"/>
                                  </a:xfrm>
                                  <a:custGeom>
                                    <a:avLst/>
                                    <a:gdLst>
                                      <a:gd name="T0" fmla="+- 0 8392 8392"/>
                                      <a:gd name="T1" fmla="*/ T0 w 3514"/>
                                      <a:gd name="T2" fmla="+- 0 11906 8392"/>
                                      <a:gd name="T3" fmla="*/ T2 w 3514"/>
                                    </a:gdLst>
                                    <a:ahLst/>
                                    <a:cxnLst>
                                      <a:cxn ang="0">
                                        <a:pos x="T1" y="0"/>
                                      </a:cxn>
                                      <a:cxn ang="0">
                                        <a:pos x="T3" y="0"/>
                                      </a:cxn>
                                    </a:cxnLst>
                                    <a:rect l="0" t="0" r="r" b="b"/>
                                    <a:pathLst>
                                      <a:path w="3514">
                                        <a:moveTo>
                                          <a:pt x="0" y="0"/>
                                        </a:moveTo>
                                        <a:lnTo>
                                          <a:pt x="3514" y="0"/>
                                        </a:lnTo>
                                      </a:path>
                                    </a:pathLst>
                                  </a:custGeom>
                                  <a:noFill/>
                                  <a:ln w="38100">
                                    <a:solidFill>
                                      <a:srgbClr val="F4F9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
                              <wpg:cNvGrpSpPr>
                                <a:grpSpLocks/>
                              </wpg:cNvGrpSpPr>
                              <wpg:grpSpPr bwMode="auto">
                                <a:xfrm>
                                  <a:off x="8392" y="113"/>
                                  <a:ext cx="3514" cy="11514"/>
                                  <a:chOff x="8392" y="113"/>
                                  <a:chExt cx="3514" cy="11514"/>
                                </a:xfrm>
                              </wpg:grpSpPr>
                              <wps:wsp>
                                <wps:cNvPr id="13" name="Freeform 8"/>
                                <wps:cNvSpPr>
                                  <a:spLocks/>
                                </wps:cNvSpPr>
                                <wps:spPr bwMode="auto">
                                  <a:xfrm>
                                    <a:off x="8392" y="113"/>
                                    <a:ext cx="3514" cy="11514"/>
                                  </a:xfrm>
                                  <a:custGeom>
                                    <a:avLst/>
                                    <a:gdLst>
                                      <a:gd name="T0" fmla="+- 0 11906 8392"/>
                                      <a:gd name="T1" fmla="*/ T0 w 3514"/>
                                      <a:gd name="T2" fmla="+- 0 113 113"/>
                                      <a:gd name="T3" fmla="*/ 113 h 11514"/>
                                      <a:gd name="T4" fmla="+- 0 8392 8392"/>
                                      <a:gd name="T5" fmla="*/ T4 w 3514"/>
                                      <a:gd name="T6" fmla="+- 0 113 113"/>
                                      <a:gd name="T7" fmla="*/ 113 h 11514"/>
                                      <a:gd name="T8" fmla="+- 0 8392 8392"/>
                                      <a:gd name="T9" fmla="*/ T8 w 3514"/>
                                      <a:gd name="T10" fmla="+- 0 11627 113"/>
                                      <a:gd name="T11" fmla="*/ 11627 h 11514"/>
                                    </a:gdLst>
                                    <a:ahLst/>
                                    <a:cxnLst>
                                      <a:cxn ang="0">
                                        <a:pos x="T1" y="T3"/>
                                      </a:cxn>
                                      <a:cxn ang="0">
                                        <a:pos x="T5" y="T7"/>
                                      </a:cxn>
                                      <a:cxn ang="0">
                                        <a:pos x="T9" y="T11"/>
                                      </a:cxn>
                                    </a:cxnLst>
                                    <a:rect l="0" t="0" r="r" b="b"/>
                                    <a:pathLst>
                                      <a:path w="3514" h="11514">
                                        <a:moveTo>
                                          <a:pt x="3514" y="0"/>
                                        </a:moveTo>
                                        <a:lnTo>
                                          <a:pt x="0" y="0"/>
                                        </a:lnTo>
                                        <a:lnTo>
                                          <a:pt x="0" y="11514"/>
                                        </a:lnTo>
                                      </a:path>
                                    </a:pathLst>
                                  </a:custGeom>
                                  <a:noFill/>
                                  <a:ln w="38100">
                                    <a:solidFill>
                                      <a:srgbClr val="F4F9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9"/>
                              <wpg:cNvGrpSpPr>
                                <a:grpSpLocks/>
                              </wpg:cNvGrpSpPr>
                              <wpg:grpSpPr bwMode="auto">
                                <a:xfrm>
                                  <a:off x="8379" y="57"/>
                                  <a:ext cx="3527" cy="819"/>
                                  <a:chOff x="8379" y="57"/>
                                  <a:chExt cx="3527" cy="819"/>
                                </a:xfrm>
                              </wpg:grpSpPr>
                              <wps:wsp>
                                <wps:cNvPr id="18" name="Freeform 10"/>
                                <wps:cNvSpPr>
                                  <a:spLocks/>
                                </wps:cNvSpPr>
                                <wps:spPr bwMode="auto">
                                  <a:xfrm>
                                    <a:off x="8379" y="57"/>
                                    <a:ext cx="3527" cy="819"/>
                                  </a:xfrm>
                                  <a:custGeom>
                                    <a:avLst/>
                                    <a:gdLst>
                                      <a:gd name="T0" fmla="+- 0 8379 8379"/>
                                      <a:gd name="T1" fmla="*/ T0 w 3527"/>
                                      <a:gd name="T2" fmla="+- 0 876 57"/>
                                      <a:gd name="T3" fmla="*/ 876 h 819"/>
                                      <a:gd name="T4" fmla="+- 0 11905 8379"/>
                                      <a:gd name="T5" fmla="*/ T4 w 3527"/>
                                      <a:gd name="T6" fmla="+- 0 876 57"/>
                                      <a:gd name="T7" fmla="*/ 876 h 819"/>
                                      <a:gd name="T8" fmla="+- 0 11905 8379"/>
                                      <a:gd name="T9" fmla="*/ T8 w 3527"/>
                                      <a:gd name="T10" fmla="+- 0 57 57"/>
                                      <a:gd name="T11" fmla="*/ 57 h 819"/>
                                      <a:gd name="T12" fmla="+- 0 8379 8379"/>
                                      <a:gd name="T13" fmla="*/ T12 w 3527"/>
                                      <a:gd name="T14" fmla="+- 0 57 57"/>
                                      <a:gd name="T15" fmla="*/ 57 h 819"/>
                                      <a:gd name="T16" fmla="+- 0 8379 8379"/>
                                      <a:gd name="T17" fmla="*/ T16 w 3527"/>
                                      <a:gd name="T18" fmla="+- 0 876 57"/>
                                      <a:gd name="T19" fmla="*/ 876 h 819"/>
                                    </a:gdLst>
                                    <a:ahLst/>
                                    <a:cxnLst>
                                      <a:cxn ang="0">
                                        <a:pos x="T1" y="T3"/>
                                      </a:cxn>
                                      <a:cxn ang="0">
                                        <a:pos x="T5" y="T7"/>
                                      </a:cxn>
                                      <a:cxn ang="0">
                                        <a:pos x="T9" y="T11"/>
                                      </a:cxn>
                                      <a:cxn ang="0">
                                        <a:pos x="T13" y="T15"/>
                                      </a:cxn>
                                      <a:cxn ang="0">
                                        <a:pos x="T17" y="T19"/>
                                      </a:cxn>
                                    </a:cxnLst>
                                    <a:rect l="0" t="0" r="r" b="b"/>
                                    <a:pathLst>
                                      <a:path w="3527" h="819">
                                        <a:moveTo>
                                          <a:pt x="0" y="819"/>
                                        </a:moveTo>
                                        <a:lnTo>
                                          <a:pt x="3526" y="819"/>
                                        </a:lnTo>
                                        <a:lnTo>
                                          <a:pt x="3526" y="0"/>
                                        </a:lnTo>
                                        <a:lnTo>
                                          <a:pt x="0" y="0"/>
                                        </a:lnTo>
                                        <a:lnTo>
                                          <a:pt x="0" y="819"/>
                                        </a:lnTo>
                                        <a:close/>
                                      </a:path>
                                    </a:pathLst>
                                  </a:custGeom>
                                  <a:solidFill>
                                    <a:srgbClr val="A4D2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379" y="58"/>
                                    <a:ext cx="3526"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2" descr="photo of Toni Atkins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262" y="51"/>
                                    <a:ext cx="2070" cy="2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1" name="Group 13"/>
                              <wpg:cNvGrpSpPr>
                                <a:grpSpLocks/>
                              </wpg:cNvGrpSpPr>
                              <wpg:grpSpPr bwMode="auto">
                                <a:xfrm>
                                  <a:off x="6262" y="51"/>
                                  <a:ext cx="2070" cy="2209"/>
                                  <a:chOff x="6262" y="51"/>
                                  <a:chExt cx="2070" cy="2209"/>
                                </a:xfrm>
                              </wpg:grpSpPr>
                              <wps:wsp>
                                <wps:cNvPr id="22" name="Freeform 14"/>
                                <wps:cNvSpPr>
                                  <a:spLocks/>
                                </wps:cNvSpPr>
                                <wps:spPr bwMode="auto">
                                  <a:xfrm>
                                    <a:off x="6262" y="51"/>
                                    <a:ext cx="2070" cy="2209"/>
                                  </a:xfrm>
                                  <a:custGeom>
                                    <a:avLst/>
                                    <a:gdLst>
                                      <a:gd name="T0" fmla="+- 0 6262 6262"/>
                                      <a:gd name="T1" fmla="*/ T0 w 2070"/>
                                      <a:gd name="T2" fmla="+- 0 2260 51"/>
                                      <a:gd name="T3" fmla="*/ 2260 h 2209"/>
                                      <a:gd name="T4" fmla="+- 0 8332 6262"/>
                                      <a:gd name="T5" fmla="*/ T4 w 2070"/>
                                      <a:gd name="T6" fmla="+- 0 2260 51"/>
                                      <a:gd name="T7" fmla="*/ 2260 h 2209"/>
                                      <a:gd name="T8" fmla="+- 0 8332 6262"/>
                                      <a:gd name="T9" fmla="*/ T8 w 2070"/>
                                      <a:gd name="T10" fmla="+- 0 51 51"/>
                                      <a:gd name="T11" fmla="*/ 51 h 2209"/>
                                      <a:gd name="T12" fmla="+- 0 6262 6262"/>
                                      <a:gd name="T13" fmla="*/ T12 w 2070"/>
                                      <a:gd name="T14" fmla="+- 0 51 51"/>
                                      <a:gd name="T15" fmla="*/ 51 h 2209"/>
                                      <a:gd name="T16" fmla="+- 0 6262 6262"/>
                                      <a:gd name="T17" fmla="*/ T16 w 2070"/>
                                      <a:gd name="T18" fmla="+- 0 2260 51"/>
                                      <a:gd name="T19" fmla="*/ 2260 h 2209"/>
                                    </a:gdLst>
                                    <a:ahLst/>
                                    <a:cxnLst>
                                      <a:cxn ang="0">
                                        <a:pos x="T1" y="T3"/>
                                      </a:cxn>
                                      <a:cxn ang="0">
                                        <a:pos x="T5" y="T7"/>
                                      </a:cxn>
                                      <a:cxn ang="0">
                                        <a:pos x="T9" y="T11"/>
                                      </a:cxn>
                                      <a:cxn ang="0">
                                        <a:pos x="T13" y="T15"/>
                                      </a:cxn>
                                      <a:cxn ang="0">
                                        <a:pos x="T17" y="T19"/>
                                      </a:cxn>
                                    </a:cxnLst>
                                    <a:rect l="0" t="0" r="r" b="b"/>
                                    <a:pathLst>
                                      <a:path w="2070" h="2209">
                                        <a:moveTo>
                                          <a:pt x="0" y="2209"/>
                                        </a:moveTo>
                                        <a:lnTo>
                                          <a:pt x="2070" y="2209"/>
                                        </a:lnTo>
                                        <a:lnTo>
                                          <a:pt x="2070" y="0"/>
                                        </a:lnTo>
                                        <a:lnTo>
                                          <a:pt x="0" y="0"/>
                                        </a:lnTo>
                                        <a:lnTo>
                                          <a:pt x="0" y="2209"/>
                                        </a:lnTo>
                                        <a:close/>
                                      </a:path>
                                    </a:pathLst>
                                  </a:custGeom>
                                  <a:noFill/>
                                  <a:ln w="6350">
                                    <a:solidFill>
                                      <a:srgbClr val="8DC6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CC605A" id="Group 2" o:spid="_x0000_s1026" style="position:absolute;margin-left:312.85pt;margin-top:191.35pt;width:283.95pt;height:580.55pt;z-index:-251637760;mso-position-horizontal-relative:page" coordorigin="6257,46" coordsize="5679,116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">
                      <v:group id="Group 3" o:spid="_x0000_s1027" style="position:absolute;left:8392;top:876;width:3514;height:10751" coordorigin="8392,876" coordsize="3514,10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8392;top:876;width:3514;height:10751;visibility:visible;mso-wrap-style:square;v-text-anchor:top" coordsize="3514,10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Yzi74A&#10;AADaAAAADwAAAGRycy9kb3ducmV2LnhtbESP3arCMBCE7wXfIazgnaYeQbQaRQThgCD+3i/N2lab&#10;TWmixrc3guDlMDPfMLNFMJV4UONKywoG/QQEcWZ1ybmC03HdG4NwHlljZZkUvMjBYt5uzTDV9sl7&#10;ehx8LiKEXYoKCu/rVEqXFWTQ9W1NHL2LbQz6KJtc6gafEW4q+ZckI2mw5LhQYE2rgrLb4W4UXCdh&#10;sqLtttpthoz3QGe5Xw6U6nbCcgrCU/C/8Lf9rxWM4HMl3gA5f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1WM4u+AAAA2gAAAA8AAAAAAAAAAAAAAAAAmAIAAGRycy9kb3ducmV2&#10;LnhtbFBLBQYAAAAABAAEAPUAAACDAwAAAAA=&#10;" path="m,10751r3514,l3514,,,,,10751xe" fillcolor="#f4f9ec" stroked="f">
                          <v:path arrowok="t" o:connecttype="custom" o:connectlocs="0,11627;3514,11627;3514,876;0,876;0,11627" o:connectangles="0,0,0,0,0"/>
                        </v:shape>
                      </v:group>
                      <v:group id="Group 5" o:spid="_x0000_s1029" style="position:absolute;left:8392;top:11627;width:3514;height:2" coordorigin="8392,11627" coordsize="35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30" style="position:absolute;left:8392;top:11627;width:3514;height:2;visibility:visible;mso-wrap-style:square;v-text-anchor:top" coordsize="35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Soxb4A&#10;AADaAAAADwAAAGRycy9kb3ducmV2LnhtbERPTYvCMBC9C/6HMIIX0bQeZLcai4qCl4VdV+9DM7bF&#10;ZlKTaOu/N4eFPT7e9yrvTSOe5HxtWUE6S0AQF1bXXCo4/x6mHyB8QNbYWCYFL/KQr4eDFWbadvxD&#10;z1MoRQxhn6GCKoQ2k9IXFRn0M9sSR+5qncEQoSuldtjFcNPIeZIspMGaY0OFLe0qKm6nh1Gw/zx+&#10;W2u+mgVP7q3r9ilvw0Wp8ajfLEEE6sO/+M991Ari1ngl3gC5f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0qMW+AAAA2gAAAA8AAAAAAAAAAAAAAAAAmAIAAGRycy9kb3ducmV2&#10;LnhtbFBLBQYAAAAABAAEAPUAAACDAwAAAAA=&#10;" path="m,l3514,e" filled="f" strokecolor="#f4f9ec" strokeweight="3pt">
                          <v:path arrowok="t" o:connecttype="custom" o:connectlocs="0,0;3514,0" o:connectangles="0,0"/>
                        </v:shape>
                      </v:group>
                      <v:group id="Group 7" o:spid="_x0000_s1031" style="position:absolute;left:8392;top:113;width:3514;height:11514" coordorigin="8392,113" coordsize="3514,11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8" o:spid="_x0000_s1032" style="position:absolute;left:8392;top:113;width:3514;height:11514;visibility:visible;mso-wrap-style:square;v-text-anchor:top" coordsize="3514,1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qhsMA&#10;AADbAAAADwAAAGRycy9kb3ducmV2LnhtbERPTWvCQBC9C/6HZQq9iG6sYEt0DSq09NAe1B70NmbH&#10;JDU7G3a3Sfz33YLQ2zze5yyz3tSiJecrywqmkwQEcW51xYWCr8Pr+AWED8gaa8uk4EYestVwsMRU&#10;24531O5DIWII+xQVlCE0qZQ+L8mgn9iGOHIX6wyGCF0htcMuhptaPiXJXBqsODaU2NC2pPy6/zEK&#10;dLf5kLvzyYzc81uBx3DoP+ffSj0+9OsFiEB9+Bff3e86zp/B3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UqhsMAAADbAAAADwAAAAAAAAAAAAAAAACYAgAAZHJzL2Rv&#10;d25yZXYueG1sUEsFBgAAAAAEAAQA9QAAAIgDAAAAAA==&#10;" path="m3514,l,,,11514e" filled="f" strokecolor="#f4f9ec" strokeweight="3pt">
                          <v:path arrowok="t" o:connecttype="custom" o:connectlocs="3514,113;0,113;0,11627" o:connectangles="0,0,0"/>
                        </v:shape>
                      </v:group>
                      <v:group id="Group 9" o:spid="_x0000_s1033" style="position:absolute;left:8379;top:57;width:3527;height:819" coordorigin="8379,57" coordsize="3527,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0" o:spid="_x0000_s1034" style="position:absolute;left:8379;top:57;width:3527;height:819;visibility:visible;mso-wrap-style:square;v-text-anchor:top" coordsize="3527,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12KMUA&#10;AADbAAAADwAAAGRycy9kb3ducmV2LnhtbESPwW7CQAxE75X6DytX4lKVTTnQNrCJKioQEuXQwAeY&#10;rEmiZr1RdoHw9/iAxM3WjGee5/ngWnWmPjSeDbyPE1DEpbcNVwb2u+XbJ6gQkS22nsnAlQLk2fPT&#10;HFPrL/xH5yJWSkI4pGigjrFLtQ5lTQ7D2HfEoh197zDK2lfa9niRcNfqSZJMtcOGpaHGjhY1lf/F&#10;yRlYbU7Fj9slayoPr7+bBW6nH/rLmNHL8D0DFWmID/P9em0FX2DlFxlA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fXYoxQAAANsAAAAPAAAAAAAAAAAAAAAAAJgCAABkcnMv&#10;ZG93bnJldi54bWxQSwUGAAAAAAQABAD1AAAAigMAAAAA&#10;" path="m,819r3526,l3526,,,,,819xe" fillcolor="#a4d265" stroked="f">
                          <v:path arrowok="t" o:connecttype="custom" o:connectlocs="0,876;3526,876;3526,57;0,57;0,876"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5" type="#_x0000_t75" style="position:absolute;left:8379;top:58;width:3526;height:8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PNf7AAAAA2wAAAA8AAABkcnMvZG93bnJldi54bWxET0tuwjAQ3VfiDtYgdVec0Ki0AYP4Sl22&#10;0ANM4yGOiMeRbSC5fV2pUnfz9L6zWPW2FTfyoXGsIJ9kIIgrpxuuFXydDk+vIEJE1tg6JgUDBVgt&#10;Rw8LLLW78yfdjrEWKYRDiQpMjF0pZagMWQwT1xEn7uy8xZigr6X2eE/htpXTLHuRFhtODQY72hqq&#10;LserVbDPh6LYzaYf38MlL56p3gwHb5R6HPfrOYhIffwX/7nfdZr/Br+/pAPk8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U81/sAAAADbAAAADwAAAAAAAAAAAAAAAACfAgAA&#10;ZHJzL2Rvd25yZXYueG1sUEsFBgAAAAAEAAQA9wAAAIwDAAAAAA==&#10;">
                          <v:imagedata r:id="rId10" o:title=""/>
                        </v:shape>
                        <v:shape id="Picture 12" o:spid="_x0000_s1036" type="#_x0000_t75" alt="photo of Toni Atkinson" style="position:absolute;left:6262;top:51;width:2070;height:2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6MS/AAAA2wAAAA8AAABkcnMvZG93bnJldi54bWxET8uKwjAU3Qv+Q7iCG9FUF1Jqo2hBcBaz&#10;qPoBl+baFpub0sQ+/n6yEGZ5OO/0NJpG9NS52rKC7SYCQVxYXXOp4Pm4rmMQziNrbCyTgokcnI7z&#10;WYqJtgPn1N99KUIIuwQVVN63iZSuqMig29iWOHAv2xn0AXal1B0OIdw0chdFe2mw5tBQYUtZRcX7&#10;/jEKhh8z7VdDfF0Vv32cXbL8hlOu1HIxng8gPI3+X/x137SCXVgfvoQfII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PjOjEvwAAANsAAAAPAAAAAAAAAAAAAAAAAJ8CAABk&#10;cnMvZG93bnJldi54bWxQSwUGAAAAAAQABAD3AAAAiwMAAAAA&#10;">
                          <v:imagedata r:id="rId11" o:title="photo of Toni Atkinson"/>
                        </v:shape>
                      </v:group>
                      <v:group id="Group 13" o:spid="_x0000_s1037" style="position:absolute;left:6262;top:51;width:2070;height:2209" coordorigin="6262,51" coordsize="2070,2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4" o:spid="_x0000_s1038" style="position:absolute;left:6262;top:51;width:2070;height:2209;visibility:visible;mso-wrap-style:square;v-text-anchor:top" coordsize="2070,2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LwGcQA&#10;AADbAAAADwAAAGRycy9kb3ducmV2LnhtbESPQWvCQBSE7wX/w/KE3nRjJGJTV1GpoBdptRdvj+wz&#10;Sc2+DdnVxH/vCkKPw8x8w8wWnanEjRpXWlYwGkYgiDOrS84V/B43gykI55E1VpZJwZ0cLOa9txmm&#10;2rb8Q7eDz0WAsEtRQeF9nUrpsoIMuqGtiYN3to1BH2STS91gG+CmknEUTaTBksNCgTWtC8ouh6tR&#10;oM/J13h/GZ8+2snuW5/uySr52yn13u+WnyA8df4//GpvtYI4hu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i8BnEAAAA2wAAAA8AAAAAAAAAAAAAAAAAmAIAAGRycy9k&#10;b3ducmV2LnhtbFBLBQYAAAAABAAEAPUAAACJAwAAAAA=&#10;" path="m,2209r2070,l2070,,,,,2209xe" filled="f" strokecolor="#8dc63f" strokeweight=".5pt">
                          <v:path arrowok="t" o:connecttype="custom" o:connectlocs="0,2260;2070,2260;2070,51;0,51;0,2260" o:connectangles="0,0,0,0,0"/>
                        </v:shape>
                      </v:group>
                      <w10:wrap anchorx="page"/>
                    </v:group>
                  </w:pict>
                </mc:Fallback>
              </mc:AlternateContent>
            </w:r>
          </w:p>
        </w:tc>
        <w:tc>
          <w:tcPr>
            <w:tcW w:w="2977" w:type="dxa"/>
            <w:tcBorders>
              <w:left w:val="single" w:sz="24" w:space="0" w:color="auto"/>
            </w:tcBorders>
            <w:shd w:val="clear" w:color="auto" w:fill="auto"/>
          </w:tcPr>
          <w:p w:rsidR="0069651F" w:rsidRPr="004A236D" w:rsidRDefault="0069651F" w:rsidP="00200594">
            <w:pPr>
              <w:spacing w:before="120" w:after="120"/>
              <w:ind w:left="284" w:right="284"/>
              <w:rPr>
                <w:b/>
                <w:sz w:val="36"/>
                <w:szCs w:val="36"/>
              </w:rPr>
            </w:pPr>
            <w:r w:rsidRPr="004A236D">
              <w:rPr>
                <w:b/>
                <w:sz w:val="36"/>
                <w:szCs w:val="36"/>
              </w:rPr>
              <w:t>Contents</w:t>
            </w:r>
          </w:p>
        </w:tc>
      </w:tr>
      <w:tr w:rsidR="0069651F" w:rsidRPr="00D91ED3" w:rsidTr="004A236D">
        <w:trPr>
          <w:cantSplit/>
          <w:trHeight w:val="317"/>
        </w:trPr>
        <w:tc>
          <w:tcPr>
            <w:tcW w:w="5415" w:type="dxa"/>
            <w:vMerge/>
          </w:tcPr>
          <w:p w:rsidR="0069651F" w:rsidRPr="00D91ED3" w:rsidRDefault="0069651F" w:rsidP="00AB0774">
            <w:pPr>
              <w:rPr>
                <w:noProof/>
                <w:lang w:eastAsia="en-NZ"/>
              </w:rPr>
            </w:pPr>
          </w:p>
        </w:tc>
        <w:tc>
          <w:tcPr>
            <w:tcW w:w="2126" w:type="dxa"/>
            <w:vMerge/>
            <w:tcBorders>
              <w:right w:val="single" w:sz="24" w:space="0" w:color="auto"/>
            </w:tcBorders>
          </w:tcPr>
          <w:p w:rsidR="0069651F" w:rsidRPr="00D91ED3" w:rsidRDefault="0069651F" w:rsidP="00AB0774">
            <w:pPr>
              <w:rPr>
                <w:noProof/>
                <w:lang w:eastAsia="en-NZ"/>
              </w:rPr>
            </w:pPr>
          </w:p>
        </w:tc>
        <w:tc>
          <w:tcPr>
            <w:tcW w:w="2977" w:type="dxa"/>
            <w:vMerge w:val="restart"/>
            <w:tcBorders>
              <w:left w:val="single" w:sz="24" w:space="0" w:color="auto"/>
            </w:tcBorders>
            <w:shd w:val="clear" w:color="auto" w:fill="auto"/>
          </w:tcPr>
          <w:p w:rsidR="0069651F" w:rsidRPr="004D6F0C" w:rsidRDefault="0069651F" w:rsidP="00200594">
            <w:pPr>
              <w:spacing w:before="360"/>
              <w:ind w:left="284" w:right="284"/>
              <w:rPr>
                <w:sz w:val="32"/>
                <w:szCs w:val="32"/>
              </w:rPr>
            </w:pPr>
            <w:r w:rsidRPr="004D6F0C">
              <w:t>Page 2</w:t>
            </w:r>
            <w:r w:rsidRPr="004D6F0C">
              <w:br/>
            </w:r>
            <w:r w:rsidRPr="004D6F0C">
              <w:rPr>
                <w:sz w:val="32"/>
                <w:szCs w:val="32"/>
              </w:rPr>
              <w:t>Enabling Good Lives</w:t>
            </w:r>
          </w:p>
          <w:p w:rsidR="0069651F" w:rsidRPr="004D6F0C" w:rsidRDefault="0069651F" w:rsidP="00200594">
            <w:pPr>
              <w:spacing w:before="360"/>
              <w:ind w:left="284" w:right="284"/>
              <w:rPr>
                <w:sz w:val="32"/>
                <w:szCs w:val="32"/>
              </w:rPr>
            </w:pPr>
            <w:r w:rsidRPr="004D6F0C">
              <w:t xml:space="preserve">Page </w:t>
            </w:r>
            <w:r>
              <w:t>4</w:t>
            </w:r>
            <w:r w:rsidRPr="004D6F0C">
              <w:br/>
            </w:r>
            <w:r w:rsidRPr="004D6F0C">
              <w:rPr>
                <w:sz w:val="32"/>
                <w:szCs w:val="32"/>
              </w:rPr>
              <w:t>DSS system transformation</w:t>
            </w:r>
          </w:p>
          <w:p w:rsidR="0069651F" w:rsidRPr="004D6F0C" w:rsidRDefault="0069651F" w:rsidP="00322B88">
            <w:pPr>
              <w:spacing w:before="360"/>
              <w:ind w:left="284" w:right="284"/>
              <w:rPr>
                <w:sz w:val="32"/>
                <w:szCs w:val="32"/>
              </w:rPr>
            </w:pPr>
            <w:r w:rsidRPr="004D6F0C">
              <w:t xml:space="preserve">Page </w:t>
            </w:r>
            <w:r>
              <w:t>5</w:t>
            </w:r>
            <w:r w:rsidRPr="004D6F0C">
              <w:br/>
            </w:r>
            <w:r w:rsidRPr="004D6F0C">
              <w:rPr>
                <w:sz w:val="32"/>
                <w:szCs w:val="32"/>
              </w:rPr>
              <w:t>DSS news</w:t>
            </w:r>
          </w:p>
          <w:p w:rsidR="0069651F" w:rsidRPr="004D6F0C" w:rsidRDefault="0069651F" w:rsidP="00200594">
            <w:pPr>
              <w:spacing w:before="360"/>
              <w:ind w:left="284" w:right="284"/>
              <w:rPr>
                <w:sz w:val="32"/>
                <w:szCs w:val="32"/>
              </w:rPr>
            </w:pPr>
            <w:r w:rsidRPr="004D6F0C">
              <w:t xml:space="preserve">Page </w:t>
            </w:r>
            <w:r w:rsidR="002D6656">
              <w:t>7</w:t>
            </w:r>
            <w:r w:rsidRPr="004D6F0C">
              <w:br/>
            </w:r>
            <w:r w:rsidR="002D6656">
              <w:rPr>
                <w:sz w:val="32"/>
                <w:szCs w:val="32"/>
              </w:rPr>
              <w:t>DSS sector feedback</w:t>
            </w:r>
          </w:p>
          <w:p w:rsidR="0069651F" w:rsidRPr="004D6F0C" w:rsidRDefault="0069651F" w:rsidP="00200594">
            <w:pPr>
              <w:spacing w:before="360"/>
              <w:ind w:left="284" w:right="284"/>
              <w:rPr>
                <w:sz w:val="32"/>
                <w:szCs w:val="32"/>
              </w:rPr>
            </w:pPr>
            <w:r w:rsidRPr="004D6F0C">
              <w:t xml:space="preserve">Page </w:t>
            </w:r>
            <w:r w:rsidR="002D6656">
              <w:t>8</w:t>
            </w:r>
            <w:r w:rsidRPr="004D6F0C">
              <w:br/>
            </w:r>
            <w:r w:rsidR="002D6656">
              <w:rPr>
                <w:sz w:val="32"/>
                <w:szCs w:val="32"/>
              </w:rPr>
              <w:t xml:space="preserve">Upcoming </w:t>
            </w:r>
            <w:r w:rsidRPr="004D6F0C">
              <w:rPr>
                <w:sz w:val="32"/>
                <w:szCs w:val="32"/>
              </w:rPr>
              <w:t>disability events</w:t>
            </w:r>
          </w:p>
          <w:p w:rsidR="0069651F" w:rsidRPr="002D6656" w:rsidRDefault="0069651F" w:rsidP="002D6656">
            <w:pPr>
              <w:spacing w:before="360"/>
              <w:ind w:left="284" w:right="284"/>
              <w:rPr>
                <w:sz w:val="32"/>
                <w:szCs w:val="32"/>
              </w:rPr>
            </w:pPr>
            <w:r w:rsidRPr="004D6F0C">
              <w:t xml:space="preserve">Page </w:t>
            </w:r>
            <w:r w:rsidR="002D6656">
              <w:t>9</w:t>
            </w:r>
            <w:r w:rsidRPr="004D6F0C">
              <w:br/>
            </w:r>
            <w:r w:rsidRPr="004D6F0C">
              <w:rPr>
                <w:sz w:val="32"/>
                <w:szCs w:val="32"/>
              </w:rPr>
              <w:t>DSS project updates</w:t>
            </w:r>
          </w:p>
        </w:tc>
      </w:tr>
      <w:tr w:rsidR="00200594" w:rsidRPr="00D91ED3" w:rsidTr="004A236D">
        <w:trPr>
          <w:cantSplit/>
        </w:trPr>
        <w:tc>
          <w:tcPr>
            <w:tcW w:w="7541" w:type="dxa"/>
            <w:gridSpan w:val="2"/>
            <w:tcBorders>
              <w:right w:val="single" w:sz="24" w:space="0" w:color="auto"/>
            </w:tcBorders>
          </w:tcPr>
          <w:p w:rsidR="00200594" w:rsidRPr="004D6F0C" w:rsidRDefault="00322B88" w:rsidP="007F20B2">
            <w:pPr>
              <w:pStyle w:val="Introductoryparagraph"/>
              <w:spacing w:line="264" w:lineRule="auto"/>
              <w:ind w:left="0" w:right="0"/>
              <w:rPr>
                <w:lang w:eastAsia="en-NZ"/>
              </w:rPr>
            </w:pPr>
            <w:r w:rsidRPr="004D6F0C">
              <w:rPr>
                <w:lang w:eastAsia="en-NZ"/>
              </w:rPr>
              <w:t xml:space="preserve">Welcome to </w:t>
            </w:r>
            <w:r w:rsidR="002D6656">
              <w:rPr>
                <w:lang w:eastAsia="en-NZ"/>
              </w:rPr>
              <w:t xml:space="preserve">our mid-year </w:t>
            </w:r>
            <w:r w:rsidR="00CD6B54" w:rsidRPr="004D6F0C">
              <w:rPr>
                <w:lang w:eastAsia="en-NZ"/>
              </w:rPr>
              <w:t>newsletter.</w:t>
            </w:r>
          </w:p>
          <w:p w:rsidR="00200594" w:rsidRPr="00D91ED3" w:rsidRDefault="002D6656" w:rsidP="007F20B2">
            <w:pPr>
              <w:spacing w:before="150" w:line="264" w:lineRule="auto"/>
              <w:ind w:left="0" w:right="284"/>
            </w:pPr>
            <w:r w:rsidRPr="002D6656">
              <w:t>The DSS team has been busy over the last couple of months, working hard to ensure we are well placed for the introduction of the pay equity settlement for our disability support workers. This significant settlement sees a country-wide increase in disability support workers’ pay and recognises the value these workers add to the lives of people with a disability. We are excited to be able to deliver this new funding across the health sector</w:t>
            </w:r>
            <w:r w:rsidR="00322B88" w:rsidRPr="00D91ED3">
              <w:t>.</w:t>
            </w:r>
          </w:p>
          <w:p w:rsidR="00322B88" w:rsidRPr="00D91ED3" w:rsidRDefault="002D6656" w:rsidP="007F20B2">
            <w:pPr>
              <w:spacing w:before="150" w:line="264" w:lineRule="auto"/>
              <w:ind w:left="0"/>
            </w:pPr>
            <w:r w:rsidRPr="002D6656">
              <w:t>The system transformation co-design process undertaken earlier in the year was an enjoyable experience. It was great to consult with sector colleagues (disabled people, family members, providers and other agencies) on how we can make the system better for its users. There was great energy and commitment over the two months of the co-design process, and I look forward to the next steps of the system transformation work</w:t>
            </w:r>
            <w:r w:rsidR="00322B88" w:rsidRPr="00D91ED3">
              <w:t>.</w:t>
            </w:r>
          </w:p>
          <w:p w:rsidR="00322B88" w:rsidRPr="00D91ED3" w:rsidRDefault="002D6656" w:rsidP="007F20B2">
            <w:pPr>
              <w:spacing w:before="150" w:line="264" w:lineRule="auto"/>
              <w:ind w:left="0"/>
            </w:pPr>
            <w:r w:rsidRPr="002D6656">
              <w:t>We were also pleased to land Transforming Respite – the Ministry of Health’s new respite strategy. I would like to thank everyone from the health sector who helped us develop this strategy – your feedback and willingness to share your stories helped us focus on where we needed to make changes</w:t>
            </w:r>
            <w:r w:rsidR="00322B88" w:rsidRPr="00D91ED3">
              <w:t>.</w:t>
            </w:r>
          </w:p>
          <w:p w:rsidR="00322B88" w:rsidRDefault="002D6656" w:rsidP="007F20B2">
            <w:pPr>
              <w:spacing w:before="150" w:line="264" w:lineRule="auto"/>
              <w:ind w:left="0"/>
            </w:pPr>
            <w:r w:rsidRPr="002D6656">
              <w:t>The Community Residential Strategy and the Whāia Te Ao Mārama (Māori Disability Action Plan) refresh have also been out for consultation over the past month or so, and we are now working through the feedback to finalise these documents. Again I want to thank all of you who provided input and considerable time and energy to get these strategies over the line</w:t>
            </w:r>
            <w:r w:rsidR="00CD6B54" w:rsidRPr="00D91ED3">
              <w:t>.</w:t>
            </w:r>
          </w:p>
          <w:p w:rsidR="002D6656" w:rsidRPr="00D91ED3" w:rsidRDefault="002D6656" w:rsidP="007F20B2">
            <w:pPr>
              <w:spacing w:before="150" w:line="264" w:lineRule="auto"/>
              <w:ind w:left="0" w:right="142"/>
              <w:rPr>
                <w:noProof/>
                <w:lang w:eastAsia="en-NZ"/>
              </w:rPr>
            </w:pPr>
            <w:r>
              <w:rPr>
                <w:color w:val="231F20"/>
              </w:rPr>
              <w:t>Our</w:t>
            </w:r>
            <w:r>
              <w:rPr>
                <w:color w:val="231F20"/>
                <w:spacing w:val="-5"/>
              </w:rPr>
              <w:t xml:space="preserve"> </w:t>
            </w:r>
            <w:r>
              <w:rPr>
                <w:color w:val="231F20"/>
              </w:rPr>
              <w:t>focus</w:t>
            </w:r>
            <w:r>
              <w:rPr>
                <w:color w:val="231F20"/>
                <w:spacing w:val="-4"/>
              </w:rPr>
              <w:t xml:space="preserve"> </w:t>
            </w:r>
            <w:r>
              <w:rPr>
                <w:color w:val="231F20"/>
                <w:spacing w:val="-2"/>
              </w:rPr>
              <w:t>ov</w:t>
            </w:r>
            <w:r>
              <w:rPr>
                <w:color w:val="231F20"/>
                <w:spacing w:val="-3"/>
              </w:rPr>
              <w:t>er</w:t>
            </w:r>
            <w:r>
              <w:rPr>
                <w:color w:val="231F20"/>
                <w:spacing w:val="-5"/>
              </w:rPr>
              <w:t xml:space="preserve"> </w:t>
            </w:r>
            <w:r>
              <w:rPr>
                <w:color w:val="231F20"/>
              </w:rPr>
              <w:t>the</w:t>
            </w:r>
            <w:r>
              <w:rPr>
                <w:color w:val="231F20"/>
                <w:spacing w:val="-4"/>
              </w:rPr>
              <w:t xml:space="preserve"> </w:t>
            </w:r>
            <w:r>
              <w:rPr>
                <w:color w:val="231F20"/>
              </w:rPr>
              <w:t>new</w:t>
            </w:r>
            <w:r>
              <w:rPr>
                <w:color w:val="231F20"/>
                <w:spacing w:val="-4"/>
              </w:rPr>
              <w:t xml:space="preserve"> </w:t>
            </w:r>
            <w:r>
              <w:rPr>
                <w:color w:val="231F20"/>
              </w:rPr>
              <w:t>financial</w:t>
            </w:r>
            <w:r>
              <w:rPr>
                <w:color w:val="231F20"/>
                <w:spacing w:val="-5"/>
              </w:rPr>
              <w:t xml:space="preserve"> </w:t>
            </w:r>
            <w:r>
              <w:rPr>
                <w:color w:val="231F20"/>
                <w:spacing w:val="-1"/>
              </w:rPr>
              <w:t>ye</w:t>
            </w:r>
            <w:r>
              <w:rPr>
                <w:color w:val="231F20"/>
                <w:spacing w:val="-2"/>
              </w:rPr>
              <w:t>ar</w:t>
            </w:r>
            <w:r>
              <w:rPr>
                <w:color w:val="231F20"/>
                <w:spacing w:val="-4"/>
              </w:rPr>
              <w:t xml:space="preserve"> </w:t>
            </w:r>
            <w:r>
              <w:rPr>
                <w:color w:val="231F20"/>
              </w:rPr>
              <w:t>will</w:t>
            </w:r>
            <w:r>
              <w:rPr>
                <w:color w:val="231F20"/>
                <w:spacing w:val="-4"/>
              </w:rPr>
              <w:t xml:space="preserve"> </w:t>
            </w:r>
            <w:r>
              <w:rPr>
                <w:color w:val="231F20"/>
              </w:rPr>
              <w:t>be</w:t>
            </w:r>
            <w:r>
              <w:rPr>
                <w:color w:val="231F20"/>
                <w:spacing w:val="-5"/>
              </w:rPr>
              <w:t xml:space="preserve"> </w:t>
            </w:r>
            <w:r>
              <w:rPr>
                <w:color w:val="231F20"/>
                <w:spacing w:val="-2"/>
              </w:rPr>
              <w:t>t</w:t>
            </w:r>
            <w:r>
              <w:rPr>
                <w:color w:val="231F20"/>
                <w:spacing w:val="-1"/>
              </w:rPr>
              <w:t>o</w:t>
            </w:r>
            <w:r>
              <w:rPr>
                <w:color w:val="231F20"/>
                <w:spacing w:val="-4"/>
              </w:rPr>
              <w:t xml:space="preserve"> </w:t>
            </w:r>
            <w:r>
              <w:rPr>
                <w:color w:val="231F20"/>
              </w:rPr>
              <w:t>make</w:t>
            </w:r>
            <w:r>
              <w:rPr>
                <w:color w:val="231F20"/>
                <w:spacing w:val="-4"/>
              </w:rPr>
              <w:t xml:space="preserve"> </w:t>
            </w:r>
            <w:r>
              <w:rPr>
                <w:color w:val="231F20"/>
                <w:spacing w:val="-1"/>
              </w:rPr>
              <w:t>sure</w:t>
            </w:r>
            <w:r>
              <w:rPr>
                <w:color w:val="231F20"/>
                <w:spacing w:val="-5"/>
              </w:rPr>
              <w:t xml:space="preserve"> </w:t>
            </w:r>
            <w:r>
              <w:rPr>
                <w:color w:val="231F20"/>
                <w:spacing w:val="-2"/>
              </w:rPr>
              <w:t>we</w:t>
            </w:r>
            <w:r>
              <w:rPr>
                <w:color w:val="231F20"/>
                <w:spacing w:val="-4"/>
              </w:rPr>
              <w:t xml:space="preserve"> </w:t>
            </w:r>
            <w:r>
              <w:rPr>
                <w:color w:val="231F20"/>
                <w:spacing w:val="-2"/>
              </w:rPr>
              <w:t>ar</w:t>
            </w:r>
            <w:r>
              <w:rPr>
                <w:color w:val="231F20"/>
                <w:spacing w:val="-1"/>
              </w:rPr>
              <w:t>e</w:t>
            </w:r>
            <w:r>
              <w:rPr>
                <w:color w:val="231F20"/>
                <w:spacing w:val="25"/>
                <w:w w:val="104"/>
              </w:rPr>
              <w:t xml:space="preserve"> </w:t>
            </w:r>
            <w:r>
              <w:rPr>
                <w:color w:val="231F20"/>
              </w:rPr>
              <w:t>able</w:t>
            </w:r>
            <w:r>
              <w:rPr>
                <w:color w:val="231F20"/>
                <w:spacing w:val="-3"/>
              </w:rPr>
              <w:t xml:space="preserve"> </w:t>
            </w:r>
            <w:r>
              <w:rPr>
                <w:color w:val="231F20"/>
                <w:spacing w:val="-2"/>
              </w:rPr>
              <w:t>t</w:t>
            </w:r>
            <w:r>
              <w:rPr>
                <w:color w:val="231F20"/>
                <w:spacing w:val="-1"/>
              </w:rPr>
              <w:t>o</w:t>
            </w:r>
            <w:r>
              <w:rPr>
                <w:color w:val="231F20"/>
                <w:spacing w:val="-3"/>
              </w:rPr>
              <w:t xml:space="preserve"> </w:t>
            </w:r>
            <w:r>
              <w:rPr>
                <w:color w:val="231F20"/>
              </w:rPr>
              <w:t>progress</w:t>
            </w:r>
            <w:r>
              <w:rPr>
                <w:color w:val="231F20"/>
                <w:spacing w:val="-3"/>
              </w:rPr>
              <w:t xml:space="preserve"> </w:t>
            </w:r>
            <w:r>
              <w:rPr>
                <w:color w:val="231F20"/>
              </w:rPr>
              <w:t>the</w:t>
            </w:r>
            <w:r>
              <w:rPr>
                <w:color w:val="231F20"/>
                <w:spacing w:val="-3"/>
              </w:rPr>
              <w:t xml:space="preserve"> </w:t>
            </w:r>
            <w:r>
              <w:rPr>
                <w:color w:val="231F20"/>
              </w:rPr>
              <w:t>strategies</w:t>
            </w:r>
            <w:r>
              <w:rPr>
                <w:color w:val="231F20"/>
                <w:spacing w:val="-3"/>
              </w:rPr>
              <w:t xml:space="preserve"> </w:t>
            </w:r>
            <w:r>
              <w:rPr>
                <w:color w:val="231F20"/>
              </w:rPr>
              <w:t>while</w:t>
            </w:r>
            <w:r>
              <w:rPr>
                <w:color w:val="231F20"/>
                <w:spacing w:val="-3"/>
              </w:rPr>
              <w:t xml:space="preserve"> </w:t>
            </w:r>
            <w:r>
              <w:rPr>
                <w:color w:val="231F20"/>
              </w:rPr>
              <w:t>looking</w:t>
            </w:r>
            <w:r>
              <w:rPr>
                <w:color w:val="231F20"/>
                <w:spacing w:val="-3"/>
              </w:rPr>
              <w:t xml:space="preserve"> </w:t>
            </w:r>
            <w:r>
              <w:rPr>
                <w:color w:val="231F20"/>
                <w:spacing w:val="-1"/>
              </w:rPr>
              <w:t>forw</w:t>
            </w:r>
            <w:r>
              <w:rPr>
                <w:color w:val="231F20"/>
                <w:spacing w:val="-2"/>
              </w:rPr>
              <w:t>ar</w:t>
            </w:r>
            <w:r>
              <w:rPr>
                <w:color w:val="231F20"/>
                <w:spacing w:val="-1"/>
              </w:rPr>
              <w:t>d</w:t>
            </w:r>
            <w:r>
              <w:rPr>
                <w:color w:val="231F20"/>
                <w:spacing w:val="-3"/>
              </w:rPr>
              <w:t xml:space="preserve"> </w:t>
            </w:r>
            <w:r>
              <w:rPr>
                <w:color w:val="231F20"/>
                <w:spacing w:val="-2"/>
              </w:rPr>
              <w:t>t</w:t>
            </w:r>
            <w:r>
              <w:rPr>
                <w:color w:val="231F20"/>
                <w:spacing w:val="-1"/>
              </w:rPr>
              <w:t>o</w:t>
            </w:r>
            <w:r>
              <w:rPr>
                <w:color w:val="231F20"/>
                <w:spacing w:val="-3"/>
              </w:rPr>
              <w:t xml:space="preserve"> </w:t>
            </w:r>
            <w:r>
              <w:rPr>
                <w:color w:val="231F20"/>
              </w:rPr>
              <w:t>the</w:t>
            </w:r>
            <w:r>
              <w:rPr>
                <w:color w:val="231F20"/>
                <w:spacing w:val="-3"/>
              </w:rPr>
              <w:t xml:space="preserve"> </w:t>
            </w:r>
            <w:r>
              <w:rPr>
                <w:color w:val="231F20"/>
                <w:spacing w:val="-1"/>
              </w:rPr>
              <w:t>sys</w:t>
            </w:r>
            <w:r>
              <w:rPr>
                <w:color w:val="231F20"/>
                <w:spacing w:val="-2"/>
              </w:rPr>
              <w:t>t</w:t>
            </w:r>
            <w:r>
              <w:rPr>
                <w:color w:val="231F20"/>
                <w:spacing w:val="-1"/>
              </w:rPr>
              <w:t>em</w:t>
            </w:r>
            <w:r>
              <w:rPr>
                <w:color w:val="231F20"/>
                <w:spacing w:val="29"/>
                <w:w w:val="105"/>
              </w:rPr>
              <w:t xml:space="preserve"> </w:t>
            </w:r>
            <w:r>
              <w:rPr>
                <w:color w:val="231F20"/>
              </w:rPr>
              <w:t>transformation</w:t>
            </w:r>
            <w:r>
              <w:rPr>
                <w:color w:val="231F20"/>
                <w:spacing w:val="6"/>
              </w:rPr>
              <w:t xml:space="preserve"> </w:t>
            </w:r>
            <w:r>
              <w:rPr>
                <w:color w:val="231F20"/>
                <w:spacing w:val="-1"/>
              </w:rPr>
              <w:t>work</w:t>
            </w:r>
            <w:r>
              <w:rPr>
                <w:color w:val="231F20"/>
                <w:spacing w:val="7"/>
              </w:rPr>
              <w:t xml:space="preserve"> </w:t>
            </w:r>
            <w:r>
              <w:rPr>
                <w:color w:val="231F20"/>
              </w:rPr>
              <w:t>and</w:t>
            </w:r>
            <w:r>
              <w:rPr>
                <w:color w:val="231F20"/>
                <w:spacing w:val="7"/>
              </w:rPr>
              <w:t xml:space="preserve"> </w:t>
            </w:r>
            <w:r>
              <w:rPr>
                <w:color w:val="231F20"/>
              </w:rPr>
              <w:t>discussing</w:t>
            </w:r>
            <w:r>
              <w:rPr>
                <w:color w:val="231F20"/>
                <w:spacing w:val="7"/>
              </w:rPr>
              <w:t xml:space="preserve"> </w:t>
            </w:r>
            <w:r>
              <w:rPr>
                <w:color w:val="231F20"/>
              </w:rPr>
              <w:t>options</w:t>
            </w:r>
            <w:r>
              <w:rPr>
                <w:color w:val="231F20"/>
                <w:spacing w:val="7"/>
              </w:rPr>
              <w:t xml:space="preserve"> </w:t>
            </w:r>
            <w:r>
              <w:rPr>
                <w:color w:val="231F20"/>
              </w:rPr>
              <w:t>for</w:t>
            </w:r>
            <w:r>
              <w:rPr>
                <w:color w:val="231F20"/>
                <w:spacing w:val="7"/>
              </w:rPr>
              <w:t xml:space="preserve"> </w:t>
            </w:r>
            <w:r>
              <w:rPr>
                <w:color w:val="231F20"/>
              </w:rPr>
              <w:t>what</w:t>
            </w:r>
            <w:r>
              <w:rPr>
                <w:color w:val="231F20"/>
                <w:spacing w:val="7"/>
              </w:rPr>
              <w:t xml:space="preserve"> </w:t>
            </w:r>
            <w:r>
              <w:rPr>
                <w:color w:val="231F20"/>
              </w:rPr>
              <w:t>support</w:t>
            </w:r>
            <w:r>
              <w:rPr>
                <w:color w:val="231F20"/>
                <w:spacing w:val="7"/>
              </w:rPr>
              <w:t xml:space="preserve"> </w:t>
            </w:r>
            <w:r>
              <w:rPr>
                <w:color w:val="231F20"/>
              </w:rPr>
              <w:t>might</w:t>
            </w:r>
            <w:r>
              <w:rPr>
                <w:color w:val="231F20"/>
                <w:spacing w:val="29"/>
                <w:w w:val="102"/>
              </w:rPr>
              <w:t xml:space="preserve"> </w:t>
            </w:r>
            <w:r>
              <w:rPr>
                <w:color w:val="231F20"/>
              </w:rPr>
              <w:t>look</w:t>
            </w:r>
            <w:r>
              <w:rPr>
                <w:color w:val="231F20"/>
                <w:spacing w:val="1"/>
              </w:rPr>
              <w:t xml:space="preserve"> </w:t>
            </w:r>
            <w:r>
              <w:rPr>
                <w:color w:val="231F20"/>
              </w:rPr>
              <w:t>like</w:t>
            </w:r>
            <w:r>
              <w:rPr>
                <w:color w:val="231F20"/>
                <w:spacing w:val="2"/>
              </w:rPr>
              <w:t xml:space="preserve"> </w:t>
            </w:r>
            <w:r>
              <w:rPr>
                <w:color w:val="231F20"/>
              </w:rPr>
              <w:t>in</w:t>
            </w:r>
            <w:r>
              <w:rPr>
                <w:color w:val="231F20"/>
                <w:spacing w:val="1"/>
              </w:rPr>
              <w:t xml:space="preserve"> </w:t>
            </w:r>
            <w:r>
              <w:rPr>
                <w:color w:val="231F20"/>
              </w:rPr>
              <w:t>the</w:t>
            </w:r>
            <w:r>
              <w:rPr>
                <w:color w:val="231F20"/>
                <w:spacing w:val="2"/>
              </w:rPr>
              <w:t xml:space="preserve"> </w:t>
            </w:r>
            <w:r>
              <w:rPr>
                <w:color w:val="231F20"/>
                <w:spacing w:val="-1"/>
              </w:rPr>
              <w:t>future.</w:t>
            </w:r>
            <w:r>
              <w:rPr>
                <w:color w:val="231F20"/>
                <w:spacing w:val="2"/>
              </w:rPr>
              <w:t xml:space="preserve"> </w:t>
            </w:r>
            <w:r>
              <w:rPr>
                <w:color w:val="231F20"/>
                <w:spacing w:val="-7"/>
              </w:rPr>
              <w:t>W</w:t>
            </w:r>
            <w:r>
              <w:rPr>
                <w:color w:val="231F20"/>
                <w:spacing w:val="-6"/>
              </w:rPr>
              <w:t>e</w:t>
            </w:r>
            <w:r>
              <w:rPr>
                <w:color w:val="231F20"/>
                <w:spacing w:val="1"/>
              </w:rPr>
              <w:t xml:space="preserve"> </w:t>
            </w:r>
            <w:r>
              <w:rPr>
                <w:color w:val="231F20"/>
                <w:spacing w:val="-1"/>
              </w:rPr>
              <w:t>welcome</w:t>
            </w:r>
            <w:r>
              <w:rPr>
                <w:color w:val="231F20"/>
                <w:spacing w:val="2"/>
              </w:rPr>
              <w:t xml:space="preserve"> </w:t>
            </w:r>
            <w:r>
              <w:rPr>
                <w:color w:val="231F20"/>
                <w:spacing w:val="-2"/>
              </w:rPr>
              <w:t>you</w:t>
            </w:r>
            <w:r>
              <w:rPr>
                <w:color w:val="231F20"/>
                <w:spacing w:val="1"/>
              </w:rPr>
              <w:t xml:space="preserve"> </w:t>
            </w:r>
            <w:r>
              <w:rPr>
                <w:color w:val="231F20"/>
              </w:rPr>
              <w:t>on</w:t>
            </w:r>
            <w:r>
              <w:rPr>
                <w:color w:val="231F20"/>
                <w:spacing w:val="2"/>
              </w:rPr>
              <w:t xml:space="preserve"> </w:t>
            </w:r>
            <w:r>
              <w:rPr>
                <w:color w:val="231F20"/>
              </w:rPr>
              <w:t>this</w:t>
            </w:r>
            <w:r>
              <w:rPr>
                <w:color w:val="231F20"/>
                <w:spacing w:val="2"/>
              </w:rPr>
              <w:t xml:space="preserve"> </w:t>
            </w:r>
            <w:r>
              <w:rPr>
                <w:color w:val="231F20"/>
              </w:rPr>
              <w:t>journey</w:t>
            </w:r>
            <w:r>
              <w:rPr>
                <w:color w:val="231F20"/>
                <w:spacing w:val="1"/>
              </w:rPr>
              <w:t xml:space="preserve"> </w:t>
            </w:r>
            <w:r>
              <w:rPr>
                <w:color w:val="231F20"/>
              </w:rPr>
              <w:t>with</w:t>
            </w:r>
            <w:r>
              <w:rPr>
                <w:color w:val="231F20"/>
                <w:spacing w:val="2"/>
              </w:rPr>
              <w:t xml:space="preserve"> </w:t>
            </w:r>
            <w:r>
              <w:rPr>
                <w:color w:val="231F20"/>
              </w:rPr>
              <w:t>us</w:t>
            </w:r>
            <w:r>
              <w:t>.</w:t>
            </w:r>
          </w:p>
        </w:tc>
        <w:tc>
          <w:tcPr>
            <w:tcW w:w="2977" w:type="dxa"/>
            <w:vMerge/>
            <w:tcBorders>
              <w:left w:val="single" w:sz="24" w:space="0" w:color="auto"/>
            </w:tcBorders>
            <w:shd w:val="clear" w:color="auto" w:fill="auto"/>
          </w:tcPr>
          <w:p w:rsidR="00200594" w:rsidRPr="00D91ED3" w:rsidRDefault="00200594" w:rsidP="00200594">
            <w:pPr>
              <w:spacing w:before="360"/>
              <w:ind w:left="284" w:right="284"/>
            </w:pPr>
          </w:p>
        </w:tc>
      </w:tr>
    </w:tbl>
    <w:p w:rsidR="0069651F" w:rsidRDefault="0069651F" w:rsidP="0069651F">
      <w:pPr>
        <w:pStyle w:val="Heading1"/>
      </w:pPr>
      <w:r>
        <w:lastRenderedPageBreak/>
        <w:t>Enabling Good Lives</w:t>
      </w:r>
    </w:p>
    <w:p w:rsidR="0082299C" w:rsidRPr="00D91ED3" w:rsidRDefault="0082299C" w:rsidP="00C74A0F">
      <w:pPr>
        <w:pStyle w:val="Heading2"/>
      </w:pPr>
      <w:r w:rsidRPr="00D91ED3">
        <w:t>Christchurch</w:t>
      </w:r>
    </w:p>
    <w:p w:rsidR="00C74A0F" w:rsidRPr="00D91ED3" w:rsidRDefault="00C74A0F" w:rsidP="00C74A0F">
      <w:pPr>
        <w:pStyle w:val="Heading3"/>
      </w:pPr>
      <w:r w:rsidRPr="00D91ED3">
        <w:t>Joanna Martino</w:t>
      </w:r>
      <w:r w:rsidR="00CD6B54" w:rsidRPr="00D91ED3">
        <w:t>:</w:t>
      </w:r>
      <w:r w:rsidRPr="00D91ED3">
        <w:t xml:space="preserve"> EGL lead, Ministry of Health</w:t>
      </w:r>
    </w:p>
    <w:p w:rsidR="007D60B6" w:rsidRPr="004D6F0C" w:rsidRDefault="007F20B2" w:rsidP="004D6F0C">
      <w:pPr>
        <w:pStyle w:val="Introductoryparagraph"/>
      </w:pPr>
      <w:r w:rsidRPr="007F20B2">
        <w:t>Christchurch’s Enabling Good Lives (EGL) team are amazed at how this year is racing by. It has been a busy quarter, following up with schools to capture young people who might not have been referred and ensuring that these later referrals have a good start to their EGL journey</w:t>
      </w:r>
      <w:r w:rsidR="00CD6B54" w:rsidRPr="004D6F0C">
        <w:t>.</w:t>
      </w:r>
    </w:p>
    <w:p w:rsidR="00C74A0F" w:rsidRPr="00D91ED3" w:rsidRDefault="007F20B2" w:rsidP="007F20B2">
      <w:pPr>
        <w:spacing w:before="200"/>
      </w:pPr>
      <w:r w:rsidRPr="007F20B2">
        <w:t>Our independent facilitators have been super busy supporting our participants with self-directed planning, making connections and activating participants’ individual budgets. The collaboration between the facilitators, LifeLinks Needs Assessment and Service Coordination (NASC) and providers is supporting great outcomes as young people create the ‘Good Lives’ of their choosing. Our young participants are linked into many mainstream community groups, performing their music, making local connections with people in their communities, completing their studies, planning their next steps and managing their own budgets. There has been nearly 100 percent uptake of independent facilitation by this year’s participants</w:t>
      </w:r>
      <w:r w:rsidR="00C74A0F" w:rsidRPr="00D91ED3">
        <w:t>.</w:t>
      </w:r>
    </w:p>
    <w:p w:rsidR="00C74A0F" w:rsidRPr="00D91ED3" w:rsidRDefault="007F20B2" w:rsidP="007F20B2">
      <w:pPr>
        <w:spacing w:before="200"/>
      </w:pPr>
      <w:r w:rsidRPr="007F20B2">
        <w:t>Our facilitators are also exploring local opportunities for community development by visiting Christchurch and surrounding community centres to share the EGL principles and vision and explain what we do. This also enables teams to build and share resources and has resulted in invitations from and connections with various networks</w:t>
      </w:r>
      <w:r w:rsidR="00C74A0F" w:rsidRPr="00D91ED3">
        <w:t>.</w:t>
      </w:r>
    </w:p>
    <w:p w:rsidR="00C74A0F" w:rsidRPr="00D91ED3" w:rsidRDefault="007F20B2" w:rsidP="007F20B2">
      <w:pPr>
        <w:spacing w:before="200"/>
      </w:pPr>
      <w:r w:rsidRPr="007F20B2">
        <w:t>As I leave the Ministry of Health, I wish everyone well and remain excited by the transformation of the disability system, which will be based on the EGL vision, principles and approach</w:t>
      </w:r>
      <w:r w:rsidR="00C74A0F" w:rsidRPr="00D91ED3">
        <w:t>.</w:t>
      </w:r>
    </w:p>
    <w:p w:rsidR="00C74A0F" w:rsidRPr="00D91ED3" w:rsidRDefault="00C74A0F" w:rsidP="00C74A0F">
      <w:pPr>
        <w:rPr>
          <w:rFonts w:eastAsia="Century"/>
        </w:rPr>
      </w:pPr>
    </w:p>
    <w:p w:rsidR="0082299C" w:rsidRPr="00D91ED3" w:rsidRDefault="0082299C" w:rsidP="0078340E">
      <w:pPr>
        <w:pStyle w:val="Heading2"/>
      </w:pPr>
      <w:r w:rsidRPr="00D91ED3">
        <w:t>Waikato</w:t>
      </w:r>
    </w:p>
    <w:p w:rsidR="007D60B6" w:rsidRPr="00D91ED3" w:rsidRDefault="007F20B2" w:rsidP="00E33D12">
      <w:pPr>
        <w:pStyle w:val="Introductoryparagraph"/>
        <w:rPr>
          <w:lang w:eastAsia="en-NZ"/>
        </w:rPr>
      </w:pPr>
      <w:r w:rsidRPr="007F20B2">
        <w:t>Initial planning for the EGL Waikato demonstration clearly emphasised the importance of engaging with Māori. A report was recently conducted to describe the EGL Waikato approach to working with Māori</w:t>
      </w:r>
      <w:r w:rsidR="00E33D12" w:rsidRPr="00D91ED3">
        <w:t>.</w:t>
      </w:r>
    </w:p>
    <w:p w:rsidR="007D60B6" w:rsidRDefault="007D60B6" w:rsidP="00E33D12">
      <w:pPr>
        <w:rPr>
          <w:lang w:eastAsia="en-NZ"/>
        </w:rPr>
      </w:pPr>
    </w:p>
    <w:p w:rsidR="007F20B2" w:rsidRPr="00D91ED3" w:rsidRDefault="007F20B2" w:rsidP="007F20B2">
      <w:pPr>
        <w:pStyle w:val="Heading3"/>
        <w:spacing w:after="200"/>
        <w:rPr>
          <w:rFonts w:eastAsia="Century"/>
        </w:rPr>
      </w:pPr>
      <w:r>
        <w:rPr>
          <w:rFonts w:eastAsia="Century"/>
        </w:rPr>
        <w:t>The approach</w:t>
      </w:r>
    </w:p>
    <w:p w:rsidR="00C74A0F" w:rsidRPr="007F20B2" w:rsidRDefault="007F20B2" w:rsidP="00C74A0F">
      <w:pPr>
        <w:rPr>
          <w:spacing w:val="-2"/>
        </w:rPr>
      </w:pPr>
      <w:r w:rsidRPr="007F20B2">
        <w:rPr>
          <w:spacing w:val="-2"/>
        </w:rPr>
        <w:t>The leadership group made a clear decision to ensure that disabled Māori and their whānau could access the demonstration. The original co-design plan identified working with disabled Māori and their whānau as one of the four important action areas of the demonstration. A</w:t>
      </w:r>
      <w:r>
        <w:rPr>
          <w:spacing w:val="-2"/>
        </w:rPr>
        <w:t> </w:t>
      </w:r>
      <w:r w:rsidRPr="007F20B2">
        <w:rPr>
          <w:spacing w:val="-2"/>
        </w:rPr>
        <w:t>Māori action plan was developed, with the following clear goals and strategies</w:t>
      </w:r>
      <w:r w:rsidR="00C74A0F" w:rsidRPr="007F20B2">
        <w:rPr>
          <w:spacing w:val="-2"/>
        </w:rPr>
        <w:t>.</w:t>
      </w:r>
    </w:p>
    <w:p w:rsidR="00C74A0F" w:rsidRPr="00D91ED3" w:rsidRDefault="007F20B2" w:rsidP="007F20B2">
      <w:pPr>
        <w:pStyle w:val="Bullet"/>
        <w:keepNext/>
      </w:pPr>
      <w:r w:rsidRPr="007F20B2">
        <w:lastRenderedPageBreak/>
        <w:t>Connectors/Tūhono are skilled, committed and responsive to Māori.</w:t>
      </w:r>
    </w:p>
    <w:p w:rsidR="00C74A0F" w:rsidRPr="00D91ED3" w:rsidRDefault="007F20B2" w:rsidP="007F20B2">
      <w:pPr>
        <w:pStyle w:val="Bullet"/>
      </w:pPr>
      <w:r w:rsidRPr="007F20B2">
        <w:t>Information is provided to disabled Māori and their whānau in an appropriate and timely manner</w:t>
      </w:r>
      <w:r>
        <w:t>.</w:t>
      </w:r>
    </w:p>
    <w:p w:rsidR="00C74A0F" w:rsidRDefault="007F20B2" w:rsidP="007F20B2">
      <w:pPr>
        <w:pStyle w:val="Bullet"/>
      </w:pPr>
      <w:bookmarkStart w:id="0" w:name="_bookmark1"/>
      <w:bookmarkEnd w:id="0"/>
      <w:r w:rsidRPr="007F20B2">
        <w:t>Connectors/Tūhono and EGL Waikato develop strong relationships with hapū, iwi, Māori organisations and Māori provider networks across Waikato</w:t>
      </w:r>
      <w:r>
        <w:t>.</w:t>
      </w:r>
    </w:p>
    <w:p w:rsidR="007F20B2" w:rsidRPr="00D91ED3" w:rsidRDefault="007F20B2" w:rsidP="007F20B2">
      <w:pPr>
        <w:pStyle w:val="Bullet"/>
      </w:pPr>
      <w:r w:rsidRPr="007F20B2">
        <w:t>EGL Waikato ensures disabled Māori can access EGL so that EGL outcomes benefit Māori and their whānau</w:t>
      </w:r>
      <w:r>
        <w:t>.</w:t>
      </w:r>
    </w:p>
    <w:p w:rsidR="00C74A0F" w:rsidRPr="00D91ED3" w:rsidRDefault="007F20B2" w:rsidP="007F20B2">
      <w:pPr>
        <w:pStyle w:val="Bullet"/>
      </w:pPr>
      <w:r w:rsidRPr="007F20B2">
        <w:t>Disabled Māori leadership is promoted and supported</w:t>
      </w:r>
      <w:r w:rsidR="00C74A0F" w:rsidRPr="00D91ED3">
        <w:t>.</w:t>
      </w:r>
    </w:p>
    <w:p w:rsidR="00C74A0F" w:rsidRPr="00D91ED3" w:rsidRDefault="00C74A0F" w:rsidP="00E33D12">
      <w:pPr>
        <w:rPr>
          <w:rFonts w:eastAsia="Century"/>
        </w:rPr>
      </w:pPr>
    </w:p>
    <w:p w:rsidR="00C74A0F" w:rsidRDefault="00AD4FDB" w:rsidP="00AD4FDB">
      <w:pPr>
        <w:pStyle w:val="Heading3"/>
      </w:pPr>
      <w:r>
        <w:t>Actions that worked well</w:t>
      </w:r>
    </w:p>
    <w:p w:rsidR="00AD4FDB" w:rsidRDefault="00AD4FDB" w:rsidP="00AD4FDB">
      <w:r w:rsidRPr="00AD4FDB">
        <w:t>Working in ways consistent with tikanga was important. We focused on developing good relationships and processes</w:t>
      </w:r>
      <w:r>
        <w:t>.</w:t>
      </w:r>
    </w:p>
    <w:p w:rsidR="00AD4FDB" w:rsidRDefault="00AD4FDB" w:rsidP="00AD4FDB">
      <w:pPr>
        <w:spacing w:before="200"/>
      </w:pPr>
      <w:r w:rsidRPr="00AD4FDB">
        <w:t>Having a clear intention and an action plan with deliverables and targets was an advantage – all actions in the plan were completed</w:t>
      </w:r>
      <w:r>
        <w:t>.</w:t>
      </w:r>
    </w:p>
    <w:p w:rsidR="00AD4FDB" w:rsidRDefault="00AD4FDB" w:rsidP="00AD4FDB">
      <w:pPr>
        <w:spacing w:before="200"/>
      </w:pPr>
      <w:r w:rsidRPr="00AD4FDB">
        <w:t>Early on, we ensured that we included the voices of disabled Māori, whānau and Māori providers in our leadership group. A key local kaumātua, Tame Pokaia, was approached and generously offered to support the demonstration. In addition, two of the five Connector/Tūhono staff appointed were Māori. This brought extensive local connections, experience, knowledge and credibility to the team. We also worked to connect with Māori networks and disabled Māori and their whānau across the Waikato region. As a result, many disabled Māori taking part in the demonstration have been supported to develop leadership in their lives.</w:t>
      </w:r>
    </w:p>
    <w:p w:rsidR="00AD4FDB" w:rsidRDefault="00AD4FDB" w:rsidP="00AD4FDB">
      <w:pPr>
        <w:spacing w:before="200"/>
      </w:pPr>
      <w:r w:rsidRPr="00AD4FDB">
        <w:t>The Waikato evaluation was co-designed locally, and a local Māori evaluator was contracted to assist. One of the six key evaluation questions related specifically to Māori and their whānau. The evaluation found that disabled Māori were well represented and early adopters of EGL Waikato.</w:t>
      </w:r>
    </w:p>
    <w:p w:rsidR="00AD4FDB" w:rsidRDefault="00AD4FDB" w:rsidP="00AD4FDB"/>
    <w:p w:rsidR="00AD4FDB" w:rsidRPr="00AD4FDB" w:rsidRDefault="00AD4FDB" w:rsidP="00AD4FDB">
      <w:pPr>
        <w:pStyle w:val="Heading3"/>
      </w:pPr>
      <w:r>
        <w:t>Areas for improvement</w:t>
      </w:r>
    </w:p>
    <w:p w:rsidR="00C74A0F" w:rsidRPr="00D91ED3" w:rsidRDefault="00AD4FDB" w:rsidP="00AD4FDB">
      <w:r w:rsidRPr="00AD4FDB">
        <w:t>The leadership group recognised that they could have started connecting with Māori earlier: while they were willing, they were also uncertain about where to start. The size of the co-design workload also contributed to action being slower to begin.</w:t>
      </w:r>
    </w:p>
    <w:p w:rsidR="00C74A0F" w:rsidRDefault="00AD4FDB" w:rsidP="00AD4FDB">
      <w:pPr>
        <w:spacing w:before="200"/>
      </w:pPr>
      <w:r w:rsidRPr="00AD4FDB">
        <w:t>While disabled Māori leadership has been promoted and supported in the demonstration, this effort has generally focused on individuals and their whānau. We held two successful gatherings for Māori participants to meet and share their experiences. However, more h</w:t>
      </w:r>
      <w:bookmarkStart w:id="1" w:name="_GoBack"/>
      <w:bookmarkEnd w:id="1"/>
      <w:r w:rsidRPr="00AD4FDB">
        <w:t>ui opportunities could have been created</w:t>
      </w:r>
      <w:r>
        <w:t>.</w:t>
      </w:r>
    </w:p>
    <w:p w:rsidR="00AD4FDB" w:rsidRPr="00D91ED3" w:rsidRDefault="00AD4FDB" w:rsidP="00AD4FDB">
      <w:pPr>
        <w:spacing w:before="200"/>
      </w:pPr>
      <w:r w:rsidRPr="00AD4FDB">
        <w:t>The leadership group believes we are only just beginning to provide adequate support for Māori providers to develop a range of local hosting options for disabled Māori.</w:t>
      </w:r>
    </w:p>
    <w:p w:rsidR="00E33D12" w:rsidRPr="004D6F0C" w:rsidRDefault="00E33D12" w:rsidP="00AD4FDB">
      <w:pPr>
        <w:spacing w:before="300"/>
        <w:rPr>
          <w:lang w:eastAsia="en-NZ"/>
        </w:rPr>
      </w:pPr>
      <w:r w:rsidRPr="00AD4FDB">
        <w:rPr>
          <w:b/>
          <w:lang w:eastAsia="en-NZ"/>
        </w:rPr>
        <w:t>Contact:</w:t>
      </w:r>
      <w:r w:rsidRPr="00D91ED3">
        <w:rPr>
          <w:lang w:eastAsia="en-NZ"/>
        </w:rPr>
        <w:t xml:space="preserve"> </w:t>
      </w:r>
      <w:hyperlink r:id="rId12" w:history="1">
        <w:r w:rsidRPr="004D6F0C">
          <w:rPr>
            <w:rStyle w:val="Hyperlink"/>
            <w:lang w:eastAsia="en-NZ"/>
          </w:rPr>
          <w:t>Kate.Cosgriff001@msd.govt.nz</w:t>
        </w:r>
      </w:hyperlink>
    </w:p>
    <w:p w:rsidR="00E33D12" w:rsidRDefault="00E33D12" w:rsidP="00E33D12">
      <w:pPr>
        <w:spacing w:after="600"/>
        <w:rPr>
          <w:lang w:eastAsia="en-NZ"/>
        </w:rPr>
      </w:pPr>
    </w:p>
    <w:p w:rsidR="0069651F" w:rsidRPr="00D91ED3" w:rsidRDefault="0069651F" w:rsidP="0069651F">
      <w:pPr>
        <w:pStyle w:val="Heading1"/>
        <w:rPr>
          <w:lang w:eastAsia="en-NZ"/>
        </w:rPr>
      </w:pPr>
      <w:r>
        <w:rPr>
          <w:lang w:eastAsia="en-NZ"/>
        </w:rPr>
        <w:lastRenderedPageBreak/>
        <w:t>DSS system transformation</w:t>
      </w:r>
    </w:p>
    <w:p w:rsidR="00C74A0F" w:rsidRPr="00D91ED3" w:rsidRDefault="00AD4FDB" w:rsidP="00AD4FDB">
      <w:pPr>
        <w:pStyle w:val="Introductoryparagraph"/>
        <w:spacing w:before="480" w:line="264" w:lineRule="auto"/>
        <w:rPr>
          <w:bCs/>
        </w:rPr>
      </w:pPr>
      <w:r w:rsidRPr="00AD4FDB">
        <w:t>The high-level design to transform the disability support system has been shared with the sector in a Cabinet paper</w:t>
      </w:r>
      <w:r w:rsidR="00C74A0F" w:rsidRPr="00D91ED3">
        <w:t>.</w:t>
      </w:r>
    </w:p>
    <w:p w:rsidR="00C74A0F" w:rsidRPr="00D91ED3" w:rsidRDefault="00AD4FDB" w:rsidP="00AD4FDB">
      <w:pPr>
        <w:spacing w:before="180" w:line="264" w:lineRule="auto"/>
      </w:pPr>
      <w:r w:rsidRPr="00AD4FDB">
        <w:t>A co-design group, including disabled people, family/whānau, disability representatives and officials, worked intensively between April and June to create the framework. The framework differs from the current system in a number of ways</w:t>
      </w:r>
      <w:r w:rsidR="00D22BE7" w:rsidRPr="00D91ED3">
        <w:t>.</w:t>
      </w:r>
    </w:p>
    <w:p w:rsidR="00C74A0F" w:rsidRDefault="00AD4FDB" w:rsidP="00AD4FDB">
      <w:pPr>
        <w:pStyle w:val="Bullet"/>
        <w:spacing w:before="90" w:line="264" w:lineRule="auto"/>
      </w:pPr>
      <w:r w:rsidRPr="00AD4FDB">
        <w:t xml:space="preserve">It takes an </w:t>
      </w:r>
      <w:r w:rsidRPr="00AD4FDB">
        <w:rPr>
          <w:b/>
        </w:rPr>
        <w:t>explicit social investment approach</w:t>
      </w:r>
      <w:r w:rsidRPr="00AD4FDB">
        <w:t>, which means investing early to ensure better long-term outcomes</w:t>
      </w:r>
      <w:r w:rsidR="00FF2F95" w:rsidRPr="00D91ED3">
        <w:t>.</w:t>
      </w:r>
    </w:p>
    <w:p w:rsidR="00AD4FDB" w:rsidRDefault="00AD4FDB" w:rsidP="00AD4FDB">
      <w:pPr>
        <w:pStyle w:val="Bullet"/>
        <w:spacing w:before="90" w:line="264" w:lineRule="auto"/>
      </w:pPr>
      <w:r w:rsidRPr="00AD4FDB">
        <w:t>It aims to transform the existing system (rather than adding a new layer).</w:t>
      </w:r>
    </w:p>
    <w:p w:rsidR="00AD4FDB" w:rsidRPr="00D91ED3" w:rsidRDefault="00AD4FDB" w:rsidP="00AD4FDB">
      <w:pPr>
        <w:pStyle w:val="Bullet"/>
        <w:spacing w:before="90" w:line="264" w:lineRule="auto"/>
      </w:pPr>
      <w:r w:rsidRPr="00AD4FDB">
        <w:t>It is across government and will enable disabled people and their families/whānau to receive seamless government disability support</w:t>
      </w:r>
      <w:r>
        <w:t>.</w:t>
      </w:r>
    </w:p>
    <w:p w:rsidR="00FF2F95" w:rsidRPr="00D91ED3" w:rsidRDefault="00AD4FDB" w:rsidP="00AD4FDB">
      <w:pPr>
        <w:spacing w:before="150" w:line="264" w:lineRule="auto"/>
      </w:pPr>
      <w:r w:rsidRPr="00AD4FDB">
        <w:t>It builds on what we have learned from the EGL demonstrations in Waikato and Christchurch and innovative practices from New Zealand and overseas and will include:</w:t>
      </w:r>
    </w:p>
    <w:p w:rsidR="00AD4FDB" w:rsidRDefault="00AD4FDB" w:rsidP="00AD4FDB">
      <w:pPr>
        <w:pStyle w:val="Bullet"/>
        <w:spacing w:before="90" w:line="264" w:lineRule="auto"/>
      </w:pPr>
      <w:r>
        <w:t>an information hub with a number of ways to make contact and be contacted</w:t>
      </w:r>
    </w:p>
    <w:p w:rsidR="00AD4FDB" w:rsidRDefault="00AD4FDB" w:rsidP="00AD4FDB">
      <w:pPr>
        <w:pStyle w:val="Bullet"/>
        <w:spacing w:before="90" w:line="264" w:lineRule="auto"/>
      </w:pPr>
      <w:r>
        <w:t>capability funding for disabled people and their families/whānau to build their skills</w:t>
      </w:r>
    </w:p>
    <w:p w:rsidR="00AD4FDB" w:rsidRDefault="00AD4FDB" w:rsidP="00AD4FDB">
      <w:pPr>
        <w:pStyle w:val="Bullet"/>
        <w:spacing w:before="90" w:line="264" w:lineRule="auto"/>
      </w:pPr>
      <w:r>
        <w:t>a new funding model that reduces assessment and provides opportunities for investment, as well as increasing choice and control</w:t>
      </w:r>
    </w:p>
    <w:p w:rsidR="00AD4FDB" w:rsidRDefault="00AD4FDB" w:rsidP="00AD4FDB">
      <w:pPr>
        <w:pStyle w:val="Bullet"/>
        <w:spacing w:before="90" w:line="264" w:lineRule="auto"/>
      </w:pPr>
      <w:r>
        <w:t>supports to expand peer and family/whānau networks</w:t>
      </w:r>
    </w:p>
    <w:p w:rsidR="00AD4FDB" w:rsidRDefault="00AD4FDB" w:rsidP="00AD4FDB">
      <w:pPr>
        <w:pStyle w:val="Bullet"/>
        <w:spacing w:before="90" w:line="264" w:lineRule="auto"/>
      </w:pPr>
      <w:r>
        <w:t>an easy-to-use information collection tool that tracks how things are going for disabled people, their families/whānau, providers and the system</w:t>
      </w:r>
    </w:p>
    <w:p w:rsidR="00AD4FDB" w:rsidRDefault="00AD4FDB" w:rsidP="00AD4FDB">
      <w:pPr>
        <w:pStyle w:val="Bullet"/>
        <w:spacing w:before="90" w:line="264" w:lineRule="auto"/>
      </w:pPr>
      <w:r>
        <w:t>a personal information profile managed by disabled people and their families/whānau</w:t>
      </w:r>
    </w:p>
    <w:p w:rsidR="00AD4FDB" w:rsidRDefault="00AD4FDB" w:rsidP="00AD4FDB">
      <w:pPr>
        <w:pStyle w:val="Bullet"/>
        <w:spacing w:before="90" w:line="264" w:lineRule="auto"/>
      </w:pPr>
      <w:r>
        <w:t>a monitoring approach that reduces compliance and is proportionate to the amount of funding people receive</w:t>
      </w:r>
    </w:p>
    <w:p w:rsidR="00C74A0F" w:rsidRPr="00D91ED3" w:rsidRDefault="00AD4FDB" w:rsidP="00AD4FDB">
      <w:pPr>
        <w:pStyle w:val="Bullet"/>
        <w:spacing w:before="90" w:line="264" w:lineRule="auto"/>
      </w:pPr>
      <w:r>
        <w:t>national and local governance groups with disabled people and family/whānau representatives</w:t>
      </w:r>
      <w:r w:rsidR="00FF2F95" w:rsidRPr="00D91ED3">
        <w:t>.</w:t>
      </w:r>
    </w:p>
    <w:p w:rsidR="00AD4FDB" w:rsidRDefault="00AD4FDB" w:rsidP="00AD4FDB">
      <w:pPr>
        <w:spacing w:before="150" w:line="264" w:lineRule="auto"/>
      </w:pPr>
      <w:r w:rsidRPr="00AD4FDB">
        <w:t>There is still a lot to do before the framework is rolled out in MidCentral* on 1 July 2018. The team will be working on the detailed design of the system, creating the Enabling Good Lives team, gathering data on costs and outcomes, testing the design’s effectiveness, establishing and working with the MidCentral leadership group and engaging with the local disability community.</w:t>
      </w:r>
    </w:p>
    <w:p w:rsidR="00AD4FDB" w:rsidRDefault="00AD4FDB" w:rsidP="00AD4FDB">
      <w:pPr>
        <w:spacing w:before="150" w:line="264" w:lineRule="auto"/>
      </w:pPr>
      <w:r w:rsidRPr="00AD4FDB">
        <w:t>There is no change to contracts at this stage, and the team is committed to working with NASCs, DIAS, providers and service organisations so disabled people and their families/</w:t>
      </w:r>
      <w:r>
        <w:t xml:space="preserve"> </w:t>
      </w:r>
      <w:r w:rsidRPr="00AD4FDB">
        <w:t>whānau have the supports they need. Every part of the system seems engaged with and excited about this work!</w:t>
      </w:r>
    </w:p>
    <w:p w:rsidR="00FF2F95" w:rsidRPr="004D6F0C" w:rsidRDefault="00AD4FDB" w:rsidP="00AD4FDB">
      <w:pPr>
        <w:spacing w:before="150" w:line="264" w:lineRule="auto"/>
      </w:pPr>
      <w:r w:rsidRPr="00AD4FDB">
        <w:t>If you are interested in taking part in the detailed design phase, please contact us at</w:t>
      </w:r>
      <w:r w:rsidR="00FF2F95" w:rsidRPr="00D91ED3">
        <w:t xml:space="preserve"> </w:t>
      </w:r>
      <w:hyperlink r:id="rId13" w:history="1">
        <w:r w:rsidR="00FF2F95" w:rsidRPr="004D6F0C">
          <w:rPr>
            <w:rStyle w:val="Hyperlink"/>
          </w:rPr>
          <w:t>STfeedback@moh.govt.nz</w:t>
        </w:r>
      </w:hyperlink>
    </w:p>
    <w:p w:rsidR="00FF2F95" w:rsidRPr="00AD4FDB" w:rsidRDefault="00FF2F95" w:rsidP="00AD4FDB">
      <w:pPr>
        <w:spacing w:before="150" w:line="264" w:lineRule="auto"/>
        <w:rPr>
          <w:b/>
        </w:rPr>
      </w:pPr>
      <w:bookmarkStart w:id="2" w:name="_bookmark2"/>
      <w:bookmarkEnd w:id="2"/>
      <w:r w:rsidRPr="00AD4FDB">
        <w:rPr>
          <w:b/>
        </w:rPr>
        <w:t>Contact: Sacha O’Dea, Programme Lead, Ministry of Health</w:t>
      </w:r>
    </w:p>
    <w:p w:rsidR="00C74A0F" w:rsidRPr="00AD4FDB" w:rsidRDefault="00AD4FDB" w:rsidP="00AD4FDB">
      <w:pPr>
        <w:spacing w:before="150" w:after="600" w:line="264" w:lineRule="auto"/>
        <w:ind w:left="851" w:hanging="284"/>
        <w:rPr>
          <w:rFonts w:eastAsia="Century"/>
          <w:sz w:val="20"/>
        </w:rPr>
      </w:pPr>
      <w:r w:rsidRPr="00AD4FDB">
        <w:rPr>
          <w:rFonts w:eastAsia="Century"/>
          <w:sz w:val="20"/>
        </w:rPr>
        <w:t>*</w:t>
      </w:r>
      <w:r w:rsidRPr="00AD4FDB">
        <w:rPr>
          <w:rFonts w:eastAsia="Century"/>
          <w:sz w:val="20"/>
        </w:rPr>
        <w:tab/>
        <w:t>The MidCentral area includes Palmerston North, Horowhenua, Manawatu, Otaki and Tararua districts.</w:t>
      </w:r>
    </w:p>
    <w:p w:rsidR="0069651F" w:rsidRDefault="0069651F" w:rsidP="0069651F">
      <w:pPr>
        <w:pStyle w:val="Heading1"/>
      </w:pPr>
      <w:r>
        <w:lastRenderedPageBreak/>
        <w:t>DSS news</w:t>
      </w:r>
    </w:p>
    <w:p w:rsidR="00C74A0F" w:rsidRPr="00D91ED3" w:rsidRDefault="007346B7" w:rsidP="00DF218F">
      <w:pPr>
        <w:pStyle w:val="Heading2"/>
        <w:rPr>
          <w:bCs/>
        </w:rPr>
      </w:pPr>
      <w:r>
        <w:t>Pay equity settlement rolls out</w:t>
      </w:r>
    </w:p>
    <w:p w:rsidR="00C74A0F" w:rsidRPr="00D91ED3" w:rsidRDefault="00C92B4F" w:rsidP="00C92B4F">
      <w:pPr>
        <w:pStyle w:val="Introductoryparagraph"/>
        <w:spacing w:line="264" w:lineRule="auto"/>
        <w:rPr>
          <w:bCs/>
        </w:rPr>
      </w:pPr>
      <w:r w:rsidRPr="00C92B4F">
        <w:t>Most of New Zealand’s eligible care and support workers have now received their first pay under the new minimum wage rates guaranteed by the Care and Support Worker (Pay Equity) Settlement Bill</w:t>
      </w:r>
      <w:r w:rsidR="00114183" w:rsidRPr="00D91ED3">
        <w:t>.</w:t>
      </w:r>
    </w:p>
    <w:p w:rsidR="00C92B4F" w:rsidRDefault="00C92B4F" w:rsidP="00C92B4F">
      <w:pPr>
        <w:spacing w:before="180" w:line="264" w:lineRule="auto"/>
      </w:pPr>
      <w:r>
        <w:t>The Government announced the $2 billion settlement on 18 April 2017 to redress the systemic undervaluation of 55,000 care and support workers in New Zealand’s aged and disability residential care and home and community support services.</w:t>
      </w:r>
    </w:p>
    <w:p w:rsidR="00C92B4F" w:rsidRDefault="00C92B4F" w:rsidP="00C92B4F">
      <w:pPr>
        <w:spacing w:before="180" w:line="264" w:lineRule="auto"/>
      </w:pPr>
      <w:r>
        <w:t>The settlement also supports increased qualifications and reduced turnover in the sector, which will result in better care for New Zealanders.</w:t>
      </w:r>
    </w:p>
    <w:p w:rsidR="00C92B4F" w:rsidRDefault="00C92B4F" w:rsidP="00C92B4F">
      <w:pPr>
        <w:spacing w:before="180" w:line="264" w:lineRule="auto"/>
      </w:pPr>
      <w:r>
        <w:t>From 1 July, eligible workers received a pay rise of between 15 and 50 percent, depending on their qualifications and/or experience. Workers on the minimum wage of $15.75 per hour moved to at least $19 per hour – a 21 percent pay rise. This will result in increases to their take-home pay of at least $100 a week, or more than $5,000 a year.</w:t>
      </w:r>
    </w:p>
    <w:p w:rsidR="00C74A0F" w:rsidRPr="00D91ED3" w:rsidRDefault="00C92B4F" w:rsidP="00C92B4F">
      <w:pPr>
        <w:spacing w:before="180" w:line="264" w:lineRule="auto"/>
      </w:pPr>
      <w:r>
        <w:t xml:space="preserve">See the care and support workers pay equity settlement page on the Ministry of Health website </w:t>
      </w:r>
      <w:r w:rsidRPr="00C92B4F">
        <w:rPr>
          <w:rStyle w:val="Hyperlink"/>
        </w:rPr>
        <w:t>www.health.govt.nz/new-zealand-health-system/care-and-support-workers-pay-equity-</w:t>
      </w:r>
      <w:r>
        <w:t xml:space="preserve"> settlement for more information.</w:t>
      </w:r>
    </w:p>
    <w:p w:rsidR="00C92B4F" w:rsidRDefault="00C92B4F" w:rsidP="00C92B4F">
      <w:pPr>
        <w:spacing w:before="180" w:line="264" w:lineRule="auto"/>
        <w:rPr>
          <w:rFonts w:eastAsia="Century"/>
          <w:b/>
        </w:rPr>
      </w:pPr>
      <w:r w:rsidRPr="00C92B4F">
        <w:rPr>
          <w:rFonts w:eastAsia="Century"/>
          <w:b/>
        </w:rPr>
        <w:t xml:space="preserve">Contact: </w:t>
      </w:r>
      <w:hyperlink r:id="rId14" w:history="1">
        <w:r w:rsidRPr="000A3AE9">
          <w:rPr>
            <w:rStyle w:val="Hyperlink"/>
            <w:rFonts w:eastAsia="Century"/>
          </w:rPr>
          <w:t>Joanna_Martin@moh.govt.nz</w:t>
        </w:r>
      </w:hyperlink>
    </w:p>
    <w:p w:rsidR="00114183" w:rsidRPr="00D91ED3" w:rsidRDefault="00C92B4F" w:rsidP="00C92B4F">
      <w:pPr>
        <w:pStyle w:val="Heading2"/>
        <w:spacing w:before="600"/>
        <w:rPr>
          <w:rFonts w:eastAsia="Century"/>
        </w:rPr>
      </w:pPr>
      <w:r>
        <w:rPr>
          <w:rFonts w:eastAsia="Century"/>
        </w:rPr>
        <w:t>Information now available for people with low vision</w:t>
      </w:r>
    </w:p>
    <w:p w:rsidR="00C74A0F" w:rsidRPr="00C92B4F" w:rsidRDefault="00C92B4F" w:rsidP="00C92B4F">
      <w:pPr>
        <w:spacing w:line="264" w:lineRule="auto"/>
        <w:rPr>
          <w:b/>
        </w:rPr>
      </w:pPr>
      <w:r w:rsidRPr="00C92B4F">
        <w:rPr>
          <w:b/>
        </w:rPr>
        <w:t xml:space="preserve">The Ministry of Health has produced a new </w:t>
      </w:r>
      <w:r w:rsidRPr="00C92B4F">
        <w:rPr>
          <w:b/>
          <w:i/>
        </w:rPr>
        <w:t>Living with Low Vision</w:t>
      </w:r>
      <w:r w:rsidRPr="00C92B4F">
        <w:rPr>
          <w:b/>
        </w:rPr>
        <w:t xml:space="preserve"> guide for people experiencing reduced or low vision</w:t>
      </w:r>
      <w:r w:rsidR="00C74A0F" w:rsidRPr="00C92B4F">
        <w:rPr>
          <w:b/>
        </w:rPr>
        <w:t>.</w:t>
      </w:r>
    </w:p>
    <w:p w:rsidR="00C92B4F" w:rsidRPr="00C92B4F" w:rsidRDefault="00C92B4F" w:rsidP="00C92B4F">
      <w:pPr>
        <w:spacing w:before="180" w:line="264" w:lineRule="auto"/>
        <w:rPr>
          <w:rFonts w:eastAsia="Century"/>
        </w:rPr>
      </w:pPr>
      <w:r w:rsidRPr="00C92B4F">
        <w:rPr>
          <w:rFonts w:eastAsia="Century"/>
        </w:rPr>
        <w:t>The guide provides information about managing daily tasks, types of equipment that may help, as well as low vision rehabilitation options. Losing vision doesn’t mean giving up your usual activities, but it can mean finding new ways of doing them.</w:t>
      </w:r>
    </w:p>
    <w:p w:rsidR="00C92B4F" w:rsidRPr="00C92B4F" w:rsidRDefault="00C92B4F" w:rsidP="00C92B4F">
      <w:pPr>
        <w:spacing w:before="180" w:line="264" w:lineRule="auto"/>
        <w:rPr>
          <w:rFonts w:eastAsia="Century"/>
        </w:rPr>
      </w:pPr>
      <w:r w:rsidRPr="00C92B4F">
        <w:rPr>
          <w:rFonts w:eastAsia="Century"/>
        </w:rPr>
        <w:t>It’s estimated that around 54,000 New Zealander’s live with low vision and blindness. Low vision is sight loss, reduced vision or vision loss that cannot be corrected or improved by glasses, medicine or surgery. It makes everyday tasks difficult.</w:t>
      </w:r>
    </w:p>
    <w:p w:rsidR="00C74A0F" w:rsidRPr="00D91ED3" w:rsidRDefault="00C92B4F" w:rsidP="00C92B4F">
      <w:pPr>
        <w:spacing w:before="180" w:line="264" w:lineRule="auto"/>
        <w:rPr>
          <w:rFonts w:eastAsia="Century"/>
        </w:rPr>
      </w:pPr>
      <w:r w:rsidRPr="00C92B4F">
        <w:rPr>
          <w:rFonts w:eastAsia="Century"/>
        </w:rPr>
        <w:t>People with low vision may lose their perception of depth, making it difficult to identify the position of steps, for example. Their peripheral vision may be reduced, making them more prone to bumping into things. Their central vision could be blocked by spots, which makes it hard to identify landmarks or obstacles. They may lose their ability to see contrast so they cannot see a hole in a pavement or a kerb at the edge of a street. People with low vision can also have difficulty reading and writing, identifying faces or seeing at a distance</w:t>
      </w:r>
      <w:r>
        <w:rPr>
          <w:rFonts w:eastAsia="Century"/>
        </w:rPr>
        <w:t>.</w:t>
      </w:r>
    </w:p>
    <w:p w:rsidR="00C92B4F" w:rsidRDefault="00C92B4F" w:rsidP="00C92B4F">
      <w:r>
        <w:lastRenderedPageBreak/>
        <w:t>The publication sets out a number of practical ways people can manage their daily tasks including clever ways of using lighting, contrast and inexpensive aids and devices. Inexpensive aids and devices include large-print books, large-numbered clocks and different-coloured measuring cups. There is also a range of computerised or electronic equipment that can help, including large-print keyboards, speech recognition software and electronic magnifiers.</w:t>
      </w:r>
    </w:p>
    <w:p w:rsidR="00C92B4F" w:rsidRDefault="00C92B4F" w:rsidP="00C92B4F"/>
    <w:p w:rsidR="00C92B4F" w:rsidRDefault="00C92B4F" w:rsidP="00C92B4F">
      <w:r>
        <w:t xml:space="preserve">The guide includes contact details for organisations that can help. It is available in both audio and print from the Ministry of Health website at: </w:t>
      </w:r>
      <w:hyperlink r:id="rId15" w:history="1">
        <w:r w:rsidRPr="000A3AE9">
          <w:rPr>
            <w:rStyle w:val="Hyperlink"/>
          </w:rPr>
          <w:t>www.health.govt.nz/publication/living-low-vision</w:t>
        </w:r>
      </w:hyperlink>
    </w:p>
    <w:p w:rsidR="00C92B4F" w:rsidRDefault="00C92B4F" w:rsidP="00C92B4F"/>
    <w:p w:rsidR="00C92B4F" w:rsidRPr="00C92B4F" w:rsidRDefault="00C92B4F" w:rsidP="00C92B4F">
      <w:pPr>
        <w:rPr>
          <w:b/>
        </w:rPr>
      </w:pPr>
      <w:r w:rsidRPr="00C92B4F">
        <w:rPr>
          <w:b/>
        </w:rPr>
        <w:t>Contact: Marianne Linton, Development Manager, (04) 496 2201</w:t>
      </w:r>
    </w:p>
    <w:p w:rsidR="00C92B4F" w:rsidRDefault="00C92B4F" w:rsidP="00C92B4F"/>
    <w:p w:rsidR="00C92B4F" w:rsidRDefault="00C92B4F" w:rsidP="00C92B4F">
      <w:pPr>
        <w:pStyle w:val="Heading2"/>
      </w:pPr>
      <w:r>
        <w:t>DSS provider invoice rejections</w:t>
      </w:r>
    </w:p>
    <w:p w:rsidR="00C74A0F" w:rsidRPr="00D91ED3" w:rsidRDefault="00C92B4F" w:rsidP="00C92B4F">
      <w:pPr>
        <w:pStyle w:val="Introductoryparagraph"/>
      </w:pPr>
      <w:r w:rsidRPr="00C92B4F">
        <w:t>Over the last few months, we have noticed an increase in provider invoice rejections. There are four things to check if your payment invoices are being rejected</w:t>
      </w:r>
      <w:r w:rsidR="00C74A0F" w:rsidRPr="00D91ED3">
        <w:t>.</w:t>
      </w:r>
    </w:p>
    <w:p w:rsidR="00C92B4F" w:rsidRDefault="00C92B4F" w:rsidP="00C92B4F">
      <w:pPr>
        <w:spacing w:before="150"/>
        <w:ind w:left="1134" w:hanging="567"/>
      </w:pPr>
      <w:r>
        <w:t>1.</w:t>
      </w:r>
      <w:r>
        <w:tab/>
        <w:t>Do you have a valid service authorisation from the NASC that gives you the authority to invoice for the services you have provided?</w:t>
      </w:r>
    </w:p>
    <w:p w:rsidR="00C92B4F" w:rsidRDefault="00C92B4F" w:rsidP="00C92B4F">
      <w:pPr>
        <w:spacing w:before="150"/>
        <w:ind w:left="1134" w:hanging="567"/>
      </w:pPr>
      <w:r>
        <w:t>2.</w:t>
      </w:r>
      <w:r>
        <w:tab/>
        <w:t>Are the services you are invoicing for within the service period detailed in your service authorisation?</w:t>
      </w:r>
    </w:p>
    <w:p w:rsidR="00C92B4F" w:rsidRDefault="00C92B4F" w:rsidP="00C92B4F">
      <w:pPr>
        <w:spacing w:before="150"/>
        <w:ind w:left="1134" w:hanging="567"/>
      </w:pPr>
      <w:r>
        <w:t>3.</w:t>
      </w:r>
      <w:r>
        <w:tab/>
        <w:t>Have you already been paid (on a previous invoice) for the services being invoiced?</w:t>
      </w:r>
    </w:p>
    <w:p w:rsidR="00C92B4F" w:rsidRDefault="00C92B4F" w:rsidP="00C92B4F">
      <w:pPr>
        <w:spacing w:before="150"/>
        <w:ind w:left="1134" w:hanging="567"/>
      </w:pPr>
      <w:r>
        <w:t>4.</w:t>
      </w:r>
      <w:r>
        <w:tab/>
        <w:t>Have you invoiced (and been paid) for more support than is detailed in your service authorisation?</w:t>
      </w:r>
    </w:p>
    <w:p w:rsidR="00C92B4F" w:rsidRDefault="00C92B4F" w:rsidP="00C92B4F"/>
    <w:p w:rsidR="00C92B4F" w:rsidRDefault="00C92B4F" w:rsidP="00C92B4F">
      <w:r>
        <w:t>If you believe there is an issue with your service authorisation details, please contact the NASC. If changes need to be made, the NASC will generate a new service authorisation.</w:t>
      </w:r>
    </w:p>
    <w:p w:rsidR="00C92B4F" w:rsidRDefault="00C92B4F" w:rsidP="00C92B4F"/>
    <w:p w:rsidR="00C92B4F" w:rsidRDefault="00C92B4F" w:rsidP="00C92B4F">
      <w:r>
        <w:t>If you have any queries about this process, or about any invoice rejection, please contact your Contract Relationship Manager.</w:t>
      </w:r>
    </w:p>
    <w:p w:rsidR="00C92B4F" w:rsidRDefault="00C92B4F" w:rsidP="00C92B4F"/>
    <w:p w:rsidR="00C74A0F" w:rsidRPr="00C92B4F" w:rsidRDefault="00C92B4F" w:rsidP="00C92B4F">
      <w:pPr>
        <w:rPr>
          <w:rFonts w:eastAsia="Century" w:hAnsi="Century" w:cs="Century"/>
          <w:b/>
        </w:rPr>
      </w:pPr>
      <w:r w:rsidRPr="00C92B4F">
        <w:rPr>
          <w:b/>
        </w:rPr>
        <w:t>Contact: Christy Richards, Contract Relationship Manager, (04) 816 3436</w:t>
      </w:r>
      <w:r w:rsidR="00C74A0F" w:rsidRPr="00C92B4F">
        <w:rPr>
          <w:b/>
        </w:rPr>
        <w:t>.</w:t>
      </w:r>
    </w:p>
    <w:p w:rsidR="00C74A0F" w:rsidRPr="00D91ED3" w:rsidRDefault="00C74A0F" w:rsidP="00DF218F">
      <w:pPr>
        <w:rPr>
          <w:rFonts w:eastAsia="Century"/>
        </w:rPr>
      </w:pPr>
    </w:p>
    <w:p w:rsidR="00D07A7D" w:rsidRPr="00D91ED3" w:rsidRDefault="00805F87" w:rsidP="00D07A7D">
      <w:pPr>
        <w:pStyle w:val="Heading2"/>
        <w:rPr>
          <w:rFonts w:eastAsia="Century"/>
        </w:rPr>
      </w:pPr>
      <w:r>
        <w:rPr>
          <w:rFonts w:eastAsia="Century"/>
        </w:rPr>
        <w:lastRenderedPageBreak/>
        <w:t>Celebrating providers who do great work</w:t>
      </w:r>
    </w:p>
    <w:p w:rsidR="00C74A0F" w:rsidRPr="00D91ED3" w:rsidRDefault="00805F87" w:rsidP="006C1989">
      <w:pPr>
        <w:pStyle w:val="Introductoryparagraph"/>
        <w:keepNext/>
        <w:spacing w:line="264" w:lineRule="auto"/>
        <w:rPr>
          <w:bCs/>
        </w:rPr>
      </w:pPr>
      <w:r w:rsidRPr="00805F87">
        <w:t>If you provide a DSS-funded service and you want others to know how your service makes a difference, please tell us about it</w:t>
      </w:r>
      <w:r w:rsidR="00C74A0F" w:rsidRPr="00D91ED3">
        <w:t>.</w:t>
      </w:r>
    </w:p>
    <w:p w:rsidR="00805F87" w:rsidRPr="006C1989" w:rsidRDefault="00805F87" w:rsidP="006C1989">
      <w:pPr>
        <w:spacing w:before="180" w:line="264" w:lineRule="auto"/>
        <w:ind w:right="284"/>
        <w:rPr>
          <w:spacing w:val="-2"/>
        </w:rPr>
      </w:pPr>
      <w:r w:rsidRPr="006C1989">
        <w:rPr>
          <w:spacing w:val="-2"/>
        </w:rPr>
        <w:t>Once again, to mark the International Day of Persons with Disabilities on 3 December 2017, DSS will be publishing a special edition newsletter showcasing providers’ innovative practices.</w:t>
      </w:r>
    </w:p>
    <w:p w:rsidR="00805F87" w:rsidRDefault="00805F87" w:rsidP="006C1989">
      <w:pPr>
        <w:spacing w:before="180" w:line="264" w:lineRule="auto"/>
      </w:pPr>
      <w:r>
        <w:t>We are looking for:</w:t>
      </w:r>
    </w:p>
    <w:p w:rsidR="00805F87" w:rsidRDefault="00805F87" w:rsidP="006C1989">
      <w:pPr>
        <w:pStyle w:val="Bullet"/>
        <w:spacing w:before="90" w:line="264" w:lineRule="auto"/>
      </w:pPr>
      <w:r>
        <w:t>a story or article prepared as a Word document of up to 300 words, describing what you are doing and how it makes a difference</w:t>
      </w:r>
    </w:p>
    <w:p w:rsidR="00805F87" w:rsidRDefault="00805F87" w:rsidP="006C1989">
      <w:pPr>
        <w:pStyle w:val="Bullet"/>
        <w:spacing w:before="90" w:line="264" w:lineRule="auto"/>
      </w:pPr>
      <w:r>
        <w:t>a photograph (high resolution please) that relates to your work</w:t>
      </w:r>
    </w:p>
    <w:p w:rsidR="00805F87" w:rsidRDefault="00805F87" w:rsidP="006C1989">
      <w:pPr>
        <w:pStyle w:val="Bullet"/>
        <w:spacing w:before="90" w:line="264" w:lineRule="auto"/>
      </w:pPr>
      <w:r>
        <w:t>confirmation that you have formal permission from your organisation and from any person or people presented in either the story or the photograph.</w:t>
      </w:r>
    </w:p>
    <w:p w:rsidR="00805F87" w:rsidRDefault="00805F87" w:rsidP="006C1989">
      <w:pPr>
        <w:spacing w:before="180" w:line="264" w:lineRule="auto"/>
      </w:pPr>
      <w:r>
        <w:t>Please submit your story or article to us by Friday 29 September 2017.</w:t>
      </w:r>
    </w:p>
    <w:p w:rsidR="00805F87" w:rsidRPr="006C1989" w:rsidRDefault="00805F87" w:rsidP="006C1989">
      <w:pPr>
        <w:spacing w:before="180" w:line="264" w:lineRule="auto"/>
        <w:rPr>
          <w:spacing w:val="-2"/>
        </w:rPr>
      </w:pPr>
      <w:r w:rsidRPr="006C1989">
        <w:rPr>
          <w:spacing w:val="-2"/>
        </w:rPr>
        <w:t>We cannot guarantee that we will be able to include your article or story in the newsletter, but we are always very pleased to receive all stories. We will email you a copy of the newsletter at the time of publication and will also post it on the Ministry of Health’s website.</w:t>
      </w:r>
    </w:p>
    <w:p w:rsidR="00A656AD" w:rsidRPr="00D91ED3" w:rsidRDefault="00805F87" w:rsidP="006C1989">
      <w:pPr>
        <w:spacing w:before="180" w:line="264" w:lineRule="auto"/>
      </w:pPr>
      <w:r>
        <w:t>We look forward to hearing about the great work under way in the sector!</w:t>
      </w:r>
    </w:p>
    <w:p w:rsidR="00C74A0F" w:rsidRPr="00805F87" w:rsidRDefault="00805F87" w:rsidP="006C1989">
      <w:pPr>
        <w:spacing w:before="180" w:line="264" w:lineRule="auto"/>
        <w:rPr>
          <w:rFonts w:eastAsia="Georgia" w:cs="Georgia"/>
          <w:b/>
        </w:rPr>
      </w:pPr>
      <w:r w:rsidRPr="00805F87">
        <w:rPr>
          <w:b/>
        </w:rPr>
        <w:t>Contact: Cheryll Graham, Senior Advisor, (04) 816 2358</w:t>
      </w:r>
      <w:hyperlink r:id="rId16" w:history="1"/>
    </w:p>
    <w:p w:rsidR="00C74A0F" w:rsidRDefault="00C74A0F" w:rsidP="006C1989">
      <w:pPr>
        <w:spacing w:line="264" w:lineRule="auto"/>
        <w:rPr>
          <w:rFonts w:eastAsia="Georgia"/>
        </w:rPr>
      </w:pPr>
    </w:p>
    <w:p w:rsidR="00805F87" w:rsidRDefault="00805F87" w:rsidP="00805F87">
      <w:pPr>
        <w:pStyle w:val="Heading1"/>
        <w:rPr>
          <w:rFonts w:eastAsia="Georgia"/>
        </w:rPr>
      </w:pPr>
      <w:r>
        <w:rPr>
          <w:rFonts w:eastAsia="Georgia"/>
        </w:rPr>
        <w:t>DSS sector feedback</w:t>
      </w:r>
    </w:p>
    <w:p w:rsidR="00805F87" w:rsidRDefault="00805F87" w:rsidP="00805F87">
      <w:pPr>
        <w:pStyle w:val="Heading2"/>
        <w:rPr>
          <w:rFonts w:eastAsia="Georgia"/>
        </w:rPr>
      </w:pPr>
      <w:r>
        <w:rPr>
          <w:rFonts w:eastAsia="Georgia"/>
        </w:rPr>
        <w:t>Thank you for your feedback on the refresh of Whāia Te Ao Mārama</w:t>
      </w:r>
    </w:p>
    <w:p w:rsidR="00805F87" w:rsidRPr="00805F87" w:rsidRDefault="00805F87" w:rsidP="006C1989">
      <w:pPr>
        <w:spacing w:line="264" w:lineRule="auto"/>
        <w:rPr>
          <w:rFonts w:eastAsia="Georgia"/>
        </w:rPr>
      </w:pPr>
      <w:r w:rsidRPr="00805F87">
        <w:rPr>
          <w:rFonts w:eastAsia="Georgia"/>
        </w:rPr>
        <w:t>The Ministry of Health sent the draft Whāia Te Ao Mārama 2017–2022 (the Māori disability action plan) to key sector stakeholders for their feedback in early June and has now received feedback from a range of disabled people, family/whānau and providers. We are working with the Te Ao Mārama Group, our Māori disability advisory group, to update the document before its release in October 2017.</w:t>
      </w:r>
    </w:p>
    <w:p w:rsidR="00805F87" w:rsidRDefault="00805F87" w:rsidP="006C1989">
      <w:pPr>
        <w:spacing w:before="180" w:line="264" w:lineRule="auto"/>
        <w:rPr>
          <w:rFonts w:eastAsia="Georgia"/>
        </w:rPr>
      </w:pPr>
      <w:r w:rsidRPr="00805F87">
        <w:rPr>
          <w:rFonts w:eastAsia="Georgia"/>
        </w:rPr>
        <w:t>We are also working with the system transformation team to ensure that the work currently underway on the transformation is linked to the action plan and that it develops support that fits the requirements of our Māori disabled – tangata whaikaha.</w:t>
      </w:r>
    </w:p>
    <w:p w:rsidR="00805F87" w:rsidRPr="00805F87" w:rsidRDefault="00805F87" w:rsidP="006C1989">
      <w:pPr>
        <w:spacing w:before="180" w:line="264" w:lineRule="auto"/>
        <w:rPr>
          <w:rFonts w:eastAsia="Georgia"/>
          <w:b/>
        </w:rPr>
      </w:pPr>
      <w:r w:rsidRPr="00805F87">
        <w:rPr>
          <w:rFonts w:eastAsia="Georgia"/>
          <w:b/>
        </w:rPr>
        <w:t>Contact: Lara Penman, Manager Quality, (04) 816 3367</w:t>
      </w:r>
    </w:p>
    <w:p w:rsidR="00805F87" w:rsidRDefault="00805F87" w:rsidP="006C1989">
      <w:pPr>
        <w:spacing w:line="264" w:lineRule="auto"/>
        <w:rPr>
          <w:rFonts w:eastAsia="Georgia"/>
        </w:rPr>
      </w:pPr>
    </w:p>
    <w:p w:rsidR="006C1989" w:rsidRDefault="006C1989" w:rsidP="006C1989">
      <w:pPr>
        <w:pStyle w:val="Heading2"/>
        <w:rPr>
          <w:rFonts w:eastAsia="Georgia"/>
        </w:rPr>
      </w:pPr>
      <w:r>
        <w:rPr>
          <w:rFonts w:eastAsia="Georgia"/>
        </w:rPr>
        <w:lastRenderedPageBreak/>
        <w:t>We would love your feedback on the review of the Health and Disability Services Standards 2017</w:t>
      </w:r>
    </w:p>
    <w:p w:rsidR="006C1989" w:rsidRPr="006C1989" w:rsidRDefault="006C1989" w:rsidP="00452626">
      <w:pPr>
        <w:spacing w:line="264" w:lineRule="auto"/>
        <w:rPr>
          <w:rFonts w:eastAsia="Georgia"/>
        </w:rPr>
      </w:pPr>
      <w:r w:rsidRPr="006C1989">
        <w:rPr>
          <w:rFonts w:eastAsia="Georgia"/>
        </w:rPr>
        <w:t>The Ministry of Health certifies providers of health and disability services under the Health and Disability Services (Safety) Act 2001 (the Act). Section 24 of the Act requires regular review of the service standards to assess whether existing standards should continue without amendments, be amended or be replaced. The current standards were last revised in 2008, and the next review has begun.</w:t>
      </w:r>
    </w:p>
    <w:p w:rsidR="006C1989" w:rsidRPr="006C1989" w:rsidRDefault="006C1989" w:rsidP="008B467B">
      <w:pPr>
        <w:spacing w:before="120" w:line="264" w:lineRule="auto"/>
        <w:rPr>
          <w:rFonts w:eastAsia="Georgia"/>
        </w:rPr>
      </w:pPr>
      <w:r w:rsidRPr="006C1989">
        <w:rPr>
          <w:rFonts w:eastAsia="Georgia"/>
        </w:rPr>
        <w:t>The Ministry has developed a survey, seeking feedback on what changes to the standards are required. The survey ends Friday 25 August 2017.</w:t>
      </w:r>
    </w:p>
    <w:p w:rsidR="006C1989" w:rsidRDefault="006C1989" w:rsidP="008B467B">
      <w:pPr>
        <w:spacing w:before="120" w:line="264" w:lineRule="auto"/>
        <w:rPr>
          <w:rFonts w:eastAsia="Georgia"/>
        </w:rPr>
      </w:pPr>
      <w:r w:rsidRPr="006C1989">
        <w:rPr>
          <w:rFonts w:eastAsia="Georgia"/>
        </w:rPr>
        <w:t>For more information and a link to the survey, see the Ministry’s webpage: www.health.govt.nz/our-work/regulation-health-and-disability-system/certification- health-care-services/services-standards</w:t>
      </w:r>
    </w:p>
    <w:p w:rsidR="006C1989" w:rsidRPr="006C1989" w:rsidRDefault="006C1989" w:rsidP="008B467B">
      <w:pPr>
        <w:spacing w:before="120" w:line="264" w:lineRule="auto"/>
        <w:rPr>
          <w:rFonts w:eastAsia="Georgia"/>
          <w:b/>
        </w:rPr>
      </w:pPr>
      <w:r w:rsidRPr="006C1989">
        <w:rPr>
          <w:rFonts w:eastAsia="Georgia"/>
          <w:b/>
        </w:rPr>
        <w:t>Contact: Lara Penman, Manager Quality, (04) 816 3367</w:t>
      </w:r>
    </w:p>
    <w:p w:rsidR="0069651F" w:rsidRDefault="0069651F" w:rsidP="008B467B">
      <w:pPr>
        <w:pStyle w:val="Heading1"/>
        <w:rPr>
          <w:rFonts w:eastAsia="Georgia"/>
        </w:rPr>
      </w:pPr>
      <w:r>
        <w:rPr>
          <w:rFonts w:eastAsia="Georgia"/>
        </w:rPr>
        <w:t>Upcoming disability events</w:t>
      </w:r>
    </w:p>
    <w:p w:rsidR="00452626" w:rsidRPr="00452626" w:rsidRDefault="00452626" w:rsidP="008B467B">
      <w:pPr>
        <w:pStyle w:val="Heading2"/>
        <w:spacing w:before="240"/>
        <w:rPr>
          <w:rFonts w:eastAsia="Georgia"/>
        </w:rPr>
      </w:pPr>
      <w:r>
        <w:rPr>
          <w:rFonts w:eastAsia="Georgia"/>
        </w:rPr>
        <w:t>DSS provider forums</w:t>
      </w:r>
    </w:p>
    <w:p w:rsidR="00C74A0F" w:rsidRPr="00927B64" w:rsidRDefault="00452626" w:rsidP="00452626">
      <w:pPr>
        <w:pStyle w:val="Introductoryparagraph"/>
        <w:spacing w:before="240" w:after="120" w:line="264" w:lineRule="auto"/>
      </w:pPr>
      <w:bookmarkStart w:id="3" w:name="_bookmark3"/>
      <w:bookmarkEnd w:id="3"/>
      <w:r w:rsidRPr="00452626">
        <w:t>DSS will host five provider forums in October/November 2017. All DSS contracted providers are invited to attend a forum.</w:t>
      </w:r>
    </w:p>
    <w:tbl>
      <w:tblPr>
        <w:tblW w:w="0" w:type="auto"/>
        <w:tblInd w:w="624" w:type="dxa"/>
        <w:tblLayout w:type="fixed"/>
        <w:tblCellMar>
          <w:left w:w="57" w:type="dxa"/>
          <w:right w:w="57" w:type="dxa"/>
        </w:tblCellMar>
        <w:tblLook w:val="01E0" w:firstRow="1" w:lastRow="1" w:firstColumn="1" w:lastColumn="1" w:noHBand="0" w:noVBand="0"/>
      </w:tblPr>
      <w:tblGrid>
        <w:gridCol w:w="1440"/>
        <w:gridCol w:w="2160"/>
        <w:gridCol w:w="1701"/>
        <w:gridCol w:w="2860"/>
        <w:gridCol w:w="1478"/>
      </w:tblGrid>
      <w:tr w:rsidR="00452626" w:rsidRPr="00452626" w:rsidTr="00452626">
        <w:trPr>
          <w:cantSplit/>
        </w:trPr>
        <w:tc>
          <w:tcPr>
            <w:tcW w:w="1440" w:type="dxa"/>
            <w:tcBorders>
              <w:top w:val="nil"/>
              <w:left w:val="nil"/>
              <w:bottom w:val="nil"/>
              <w:right w:val="single" w:sz="6" w:space="0" w:color="808285"/>
            </w:tcBorders>
            <w:shd w:val="clear" w:color="auto" w:fill="BFBFBF" w:themeFill="background1" w:themeFillShade="BF"/>
          </w:tcPr>
          <w:p w:rsidR="00452626" w:rsidRPr="00452626" w:rsidRDefault="00452626" w:rsidP="00452626">
            <w:pPr>
              <w:pStyle w:val="TableText"/>
              <w:spacing w:before="40" w:after="40"/>
              <w:ind w:left="0" w:right="0"/>
              <w:rPr>
                <w:rFonts w:eastAsia="Arial" w:cs="Arial"/>
                <w:b/>
              </w:rPr>
            </w:pPr>
            <w:r w:rsidRPr="00452626">
              <w:rPr>
                <w:b/>
              </w:rPr>
              <w:t>Day</w:t>
            </w:r>
          </w:p>
        </w:tc>
        <w:tc>
          <w:tcPr>
            <w:tcW w:w="2160" w:type="dxa"/>
            <w:tcBorders>
              <w:top w:val="nil"/>
              <w:left w:val="single" w:sz="6" w:space="0" w:color="808285"/>
              <w:bottom w:val="nil"/>
              <w:right w:val="single" w:sz="6" w:space="0" w:color="808285"/>
            </w:tcBorders>
            <w:shd w:val="clear" w:color="auto" w:fill="BFBFBF" w:themeFill="background1" w:themeFillShade="BF"/>
          </w:tcPr>
          <w:p w:rsidR="00452626" w:rsidRPr="00452626" w:rsidRDefault="00452626" w:rsidP="00452626">
            <w:pPr>
              <w:pStyle w:val="TableText"/>
              <w:spacing w:before="40" w:after="40"/>
              <w:ind w:left="0" w:right="0"/>
              <w:rPr>
                <w:rFonts w:eastAsia="Arial" w:cs="Arial"/>
                <w:b/>
              </w:rPr>
            </w:pPr>
            <w:r w:rsidRPr="00452626">
              <w:rPr>
                <w:b/>
              </w:rPr>
              <w:t>Date</w:t>
            </w:r>
          </w:p>
        </w:tc>
        <w:tc>
          <w:tcPr>
            <w:tcW w:w="1701" w:type="dxa"/>
            <w:tcBorders>
              <w:top w:val="nil"/>
              <w:left w:val="single" w:sz="6" w:space="0" w:color="808285"/>
              <w:bottom w:val="nil"/>
              <w:right w:val="single" w:sz="6" w:space="0" w:color="808285"/>
            </w:tcBorders>
            <w:shd w:val="clear" w:color="auto" w:fill="BFBFBF" w:themeFill="background1" w:themeFillShade="BF"/>
          </w:tcPr>
          <w:p w:rsidR="00452626" w:rsidRPr="00452626" w:rsidRDefault="00452626" w:rsidP="00452626">
            <w:pPr>
              <w:pStyle w:val="TableText"/>
              <w:spacing w:before="40" w:after="40"/>
              <w:ind w:left="0" w:right="0"/>
              <w:rPr>
                <w:rFonts w:eastAsia="Arial" w:cs="Arial"/>
                <w:b/>
              </w:rPr>
            </w:pPr>
            <w:r w:rsidRPr="00452626">
              <w:rPr>
                <w:b/>
              </w:rPr>
              <w:t>Time</w:t>
            </w:r>
          </w:p>
        </w:tc>
        <w:tc>
          <w:tcPr>
            <w:tcW w:w="2860" w:type="dxa"/>
            <w:tcBorders>
              <w:top w:val="nil"/>
              <w:left w:val="single" w:sz="6" w:space="0" w:color="808285"/>
              <w:bottom w:val="nil"/>
              <w:right w:val="single" w:sz="6" w:space="0" w:color="808285"/>
            </w:tcBorders>
            <w:shd w:val="clear" w:color="auto" w:fill="BFBFBF" w:themeFill="background1" w:themeFillShade="BF"/>
          </w:tcPr>
          <w:p w:rsidR="00452626" w:rsidRPr="00452626" w:rsidRDefault="00452626" w:rsidP="00452626">
            <w:pPr>
              <w:pStyle w:val="TableText"/>
              <w:spacing w:before="40" w:after="40"/>
              <w:ind w:left="0" w:right="0"/>
              <w:rPr>
                <w:rFonts w:eastAsia="Arial" w:cs="Arial"/>
                <w:b/>
              </w:rPr>
            </w:pPr>
            <w:r w:rsidRPr="00452626">
              <w:rPr>
                <w:b/>
                <w:spacing w:val="-5"/>
              </w:rPr>
              <w:t>Venue</w:t>
            </w:r>
          </w:p>
        </w:tc>
        <w:tc>
          <w:tcPr>
            <w:tcW w:w="1478" w:type="dxa"/>
            <w:tcBorders>
              <w:top w:val="nil"/>
              <w:left w:val="single" w:sz="6" w:space="0" w:color="808285"/>
              <w:bottom w:val="nil"/>
              <w:right w:val="nil"/>
            </w:tcBorders>
            <w:shd w:val="clear" w:color="auto" w:fill="BFBFBF" w:themeFill="background1" w:themeFillShade="BF"/>
          </w:tcPr>
          <w:p w:rsidR="00452626" w:rsidRPr="00452626" w:rsidRDefault="00452626" w:rsidP="00452626">
            <w:pPr>
              <w:pStyle w:val="TableText"/>
              <w:spacing w:before="40" w:after="40"/>
              <w:ind w:left="0" w:right="0"/>
              <w:rPr>
                <w:rFonts w:eastAsia="Arial" w:cs="Arial"/>
                <w:b/>
              </w:rPr>
            </w:pPr>
            <w:r w:rsidRPr="00452626">
              <w:rPr>
                <w:b/>
              </w:rPr>
              <w:t>City</w:t>
            </w:r>
          </w:p>
        </w:tc>
      </w:tr>
      <w:tr w:rsidR="00452626" w:rsidTr="00452626">
        <w:trPr>
          <w:cantSplit/>
        </w:trPr>
        <w:tc>
          <w:tcPr>
            <w:tcW w:w="1440" w:type="dxa"/>
            <w:tcBorders>
              <w:top w:val="nil"/>
              <w:left w:val="nil"/>
              <w:bottom w:val="single" w:sz="4" w:space="0" w:color="808285"/>
              <w:right w:val="single" w:sz="6" w:space="0" w:color="808285"/>
            </w:tcBorders>
          </w:tcPr>
          <w:p w:rsidR="00452626" w:rsidRDefault="00452626" w:rsidP="00452626">
            <w:pPr>
              <w:pStyle w:val="TableText"/>
              <w:spacing w:before="40" w:after="40"/>
              <w:ind w:left="0" w:right="0"/>
              <w:rPr>
                <w:rFonts w:eastAsia="Arial" w:cs="Arial"/>
              </w:rPr>
            </w:pPr>
            <w:r>
              <w:rPr>
                <w:spacing w:val="-2"/>
              </w:rPr>
              <w:t>Wednesday</w:t>
            </w:r>
          </w:p>
        </w:tc>
        <w:tc>
          <w:tcPr>
            <w:tcW w:w="2160" w:type="dxa"/>
            <w:tcBorders>
              <w:top w:val="nil"/>
              <w:left w:val="single" w:sz="6" w:space="0" w:color="808285"/>
              <w:bottom w:val="single" w:sz="4" w:space="0" w:color="808285"/>
              <w:right w:val="single" w:sz="6" w:space="0" w:color="808285"/>
            </w:tcBorders>
          </w:tcPr>
          <w:p w:rsidR="00452626" w:rsidRDefault="00452626" w:rsidP="00452626">
            <w:pPr>
              <w:pStyle w:val="TableText"/>
              <w:spacing w:before="40" w:after="40"/>
              <w:ind w:left="0" w:right="0"/>
              <w:rPr>
                <w:rFonts w:eastAsia="Arial" w:cs="Arial"/>
              </w:rPr>
            </w:pPr>
            <w:r>
              <w:t>25 October 2017</w:t>
            </w:r>
          </w:p>
        </w:tc>
        <w:tc>
          <w:tcPr>
            <w:tcW w:w="1701" w:type="dxa"/>
            <w:tcBorders>
              <w:top w:val="nil"/>
              <w:left w:val="single" w:sz="6" w:space="0" w:color="808285"/>
              <w:bottom w:val="single" w:sz="4" w:space="0" w:color="808285"/>
              <w:right w:val="single" w:sz="6" w:space="0" w:color="808285"/>
            </w:tcBorders>
          </w:tcPr>
          <w:p w:rsidR="00452626" w:rsidRDefault="00452626" w:rsidP="00452626">
            <w:pPr>
              <w:pStyle w:val="TableText"/>
              <w:spacing w:before="40" w:after="40"/>
              <w:ind w:left="0" w:right="0"/>
              <w:rPr>
                <w:rFonts w:eastAsia="Arial" w:cs="Arial"/>
              </w:rPr>
            </w:pPr>
            <w:r>
              <w:rPr>
                <w:rFonts w:eastAsia="Arial" w:cs="Arial"/>
                <w:szCs w:val="22"/>
              </w:rPr>
              <w:t>9 am–4 pm</w:t>
            </w:r>
          </w:p>
        </w:tc>
        <w:tc>
          <w:tcPr>
            <w:tcW w:w="2860" w:type="dxa"/>
            <w:tcBorders>
              <w:top w:val="nil"/>
              <w:left w:val="single" w:sz="6" w:space="0" w:color="808285"/>
              <w:bottom w:val="single" w:sz="4" w:space="0" w:color="808285"/>
              <w:right w:val="single" w:sz="6" w:space="0" w:color="808285"/>
            </w:tcBorders>
          </w:tcPr>
          <w:p w:rsidR="00452626" w:rsidRDefault="00452626" w:rsidP="00452626">
            <w:pPr>
              <w:pStyle w:val="TableText"/>
              <w:spacing w:before="40" w:after="40"/>
              <w:ind w:left="0" w:right="0"/>
              <w:rPr>
                <w:rFonts w:eastAsia="Arial" w:cs="Arial"/>
              </w:rPr>
            </w:pPr>
            <w:r>
              <w:t>Jet</w:t>
            </w:r>
            <w:r>
              <w:rPr>
                <w:spacing w:val="-2"/>
              </w:rPr>
              <w:t xml:space="preserve"> </w:t>
            </w:r>
            <w:r>
              <w:t>Park</w:t>
            </w:r>
            <w:r>
              <w:rPr>
                <w:spacing w:val="-13"/>
              </w:rPr>
              <w:t xml:space="preserve"> </w:t>
            </w:r>
            <w:r>
              <w:t>Airport</w:t>
            </w:r>
            <w:r>
              <w:rPr>
                <w:spacing w:val="-2"/>
              </w:rPr>
              <w:t xml:space="preserve"> </w:t>
            </w:r>
            <w:r>
              <w:t>Hotel</w:t>
            </w:r>
          </w:p>
        </w:tc>
        <w:tc>
          <w:tcPr>
            <w:tcW w:w="1478" w:type="dxa"/>
            <w:tcBorders>
              <w:top w:val="nil"/>
              <w:left w:val="single" w:sz="6" w:space="0" w:color="808285"/>
              <w:bottom w:val="single" w:sz="4" w:space="0" w:color="808285"/>
              <w:right w:val="nil"/>
            </w:tcBorders>
          </w:tcPr>
          <w:p w:rsidR="00452626" w:rsidRDefault="00452626" w:rsidP="00452626">
            <w:pPr>
              <w:pStyle w:val="TableText"/>
              <w:spacing w:before="40" w:after="40"/>
              <w:ind w:left="0" w:right="0"/>
              <w:rPr>
                <w:rFonts w:eastAsia="Arial" w:cs="Arial"/>
              </w:rPr>
            </w:pPr>
            <w:r>
              <w:t>Auckland</w:t>
            </w:r>
          </w:p>
        </w:tc>
      </w:tr>
      <w:tr w:rsidR="00452626" w:rsidTr="00452626">
        <w:trPr>
          <w:cantSplit/>
        </w:trPr>
        <w:tc>
          <w:tcPr>
            <w:tcW w:w="1440" w:type="dxa"/>
            <w:tcBorders>
              <w:top w:val="single" w:sz="4" w:space="0" w:color="808285"/>
              <w:left w:val="nil"/>
              <w:bottom w:val="single" w:sz="4" w:space="0" w:color="808285"/>
              <w:right w:val="single" w:sz="6" w:space="0" w:color="808285"/>
            </w:tcBorders>
          </w:tcPr>
          <w:p w:rsidR="00452626" w:rsidRDefault="00452626" w:rsidP="00452626">
            <w:pPr>
              <w:pStyle w:val="TableText"/>
              <w:spacing w:before="40" w:after="40"/>
              <w:ind w:left="0" w:right="0"/>
              <w:rPr>
                <w:rFonts w:eastAsia="Arial" w:cs="Arial"/>
              </w:rPr>
            </w:pPr>
            <w:r>
              <w:t>Thursday</w:t>
            </w:r>
          </w:p>
        </w:tc>
        <w:tc>
          <w:tcPr>
            <w:tcW w:w="2160" w:type="dxa"/>
            <w:tcBorders>
              <w:top w:val="single" w:sz="4" w:space="0" w:color="808285"/>
              <w:left w:val="single" w:sz="6" w:space="0" w:color="808285"/>
              <w:bottom w:val="single" w:sz="4" w:space="0" w:color="808285"/>
              <w:right w:val="single" w:sz="6" w:space="0" w:color="808285"/>
            </w:tcBorders>
          </w:tcPr>
          <w:p w:rsidR="00452626" w:rsidRDefault="00452626" w:rsidP="00452626">
            <w:pPr>
              <w:pStyle w:val="TableText"/>
              <w:spacing w:before="40" w:after="40"/>
              <w:ind w:left="0" w:right="0"/>
              <w:rPr>
                <w:rFonts w:eastAsia="Arial" w:cs="Arial"/>
              </w:rPr>
            </w:pPr>
            <w:r>
              <w:t>26 October 2017</w:t>
            </w:r>
          </w:p>
        </w:tc>
        <w:tc>
          <w:tcPr>
            <w:tcW w:w="1701" w:type="dxa"/>
            <w:tcBorders>
              <w:top w:val="single" w:sz="4" w:space="0" w:color="808285"/>
              <w:left w:val="single" w:sz="6" w:space="0" w:color="808285"/>
              <w:bottom w:val="single" w:sz="4" w:space="0" w:color="808285"/>
              <w:right w:val="single" w:sz="6" w:space="0" w:color="808285"/>
            </w:tcBorders>
          </w:tcPr>
          <w:p w:rsidR="00452626" w:rsidRDefault="00452626" w:rsidP="00452626">
            <w:pPr>
              <w:pStyle w:val="TableText"/>
              <w:spacing w:before="40" w:after="40"/>
              <w:ind w:left="0" w:right="0"/>
              <w:rPr>
                <w:rFonts w:eastAsia="Arial" w:cs="Arial"/>
              </w:rPr>
            </w:pPr>
            <w:r>
              <w:rPr>
                <w:rFonts w:eastAsia="Arial" w:cs="Arial"/>
                <w:szCs w:val="22"/>
              </w:rPr>
              <w:t>9 am–4 pm</w:t>
            </w:r>
          </w:p>
        </w:tc>
        <w:tc>
          <w:tcPr>
            <w:tcW w:w="2860" w:type="dxa"/>
            <w:tcBorders>
              <w:top w:val="single" w:sz="4" w:space="0" w:color="808285"/>
              <w:left w:val="single" w:sz="6" w:space="0" w:color="808285"/>
              <w:bottom w:val="single" w:sz="4" w:space="0" w:color="808285"/>
              <w:right w:val="single" w:sz="6" w:space="0" w:color="808285"/>
            </w:tcBorders>
          </w:tcPr>
          <w:p w:rsidR="00452626" w:rsidRDefault="00452626" w:rsidP="00452626">
            <w:pPr>
              <w:pStyle w:val="TableText"/>
              <w:spacing w:before="40" w:after="40"/>
              <w:ind w:left="0" w:right="0"/>
              <w:rPr>
                <w:rFonts w:eastAsia="Arial" w:cs="Arial"/>
              </w:rPr>
            </w:pPr>
            <w:r>
              <w:t>Airport Conference Centre</w:t>
            </w:r>
          </w:p>
        </w:tc>
        <w:tc>
          <w:tcPr>
            <w:tcW w:w="1478" w:type="dxa"/>
            <w:tcBorders>
              <w:top w:val="single" w:sz="4" w:space="0" w:color="808285"/>
              <w:left w:val="single" w:sz="6" w:space="0" w:color="808285"/>
              <w:bottom w:val="single" w:sz="4" w:space="0" w:color="808285"/>
              <w:right w:val="nil"/>
            </w:tcBorders>
          </w:tcPr>
          <w:p w:rsidR="00452626" w:rsidRDefault="00452626" w:rsidP="00452626">
            <w:pPr>
              <w:pStyle w:val="TableText"/>
              <w:spacing w:before="40" w:after="40"/>
              <w:ind w:left="0" w:right="0"/>
              <w:rPr>
                <w:rFonts w:eastAsia="Arial" w:cs="Arial"/>
              </w:rPr>
            </w:pPr>
            <w:r>
              <w:t>Hamilton</w:t>
            </w:r>
          </w:p>
        </w:tc>
      </w:tr>
      <w:tr w:rsidR="00452626" w:rsidTr="00452626">
        <w:trPr>
          <w:cantSplit/>
        </w:trPr>
        <w:tc>
          <w:tcPr>
            <w:tcW w:w="1440" w:type="dxa"/>
            <w:tcBorders>
              <w:top w:val="single" w:sz="4" w:space="0" w:color="808285"/>
              <w:left w:val="nil"/>
              <w:bottom w:val="single" w:sz="4" w:space="0" w:color="808285"/>
              <w:right w:val="single" w:sz="6" w:space="0" w:color="808285"/>
            </w:tcBorders>
          </w:tcPr>
          <w:p w:rsidR="00452626" w:rsidRDefault="00452626" w:rsidP="00452626">
            <w:pPr>
              <w:pStyle w:val="TableText"/>
              <w:spacing w:before="40" w:after="40"/>
              <w:ind w:left="0" w:right="0"/>
              <w:rPr>
                <w:rFonts w:eastAsia="Arial" w:cs="Arial"/>
              </w:rPr>
            </w:pPr>
            <w:r>
              <w:t>Monday</w:t>
            </w:r>
          </w:p>
        </w:tc>
        <w:tc>
          <w:tcPr>
            <w:tcW w:w="2160" w:type="dxa"/>
            <w:tcBorders>
              <w:top w:val="single" w:sz="4" w:space="0" w:color="808285"/>
              <w:left w:val="single" w:sz="6" w:space="0" w:color="808285"/>
              <w:bottom w:val="single" w:sz="4" w:space="0" w:color="808285"/>
              <w:right w:val="single" w:sz="6" w:space="0" w:color="808285"/>
            </w:tcBorders>
          </w:tcPr>
          <w:p w:rsidR="00452626" w:rsidRDefault="00452626" w:rsidP="00452626">
            <w:pPr>
              <w:pStyle w:val="TableText"/>
              <w:spacing w:before="40" w:after="40"/>
              <w:ind w:left="0" w:right="0"/>
              <w:rPr>
                <w:rFonts w:eastAsia="Arial" w:cs="Arial"/>
              </w:rPr>
            </w:pPr>
            <w:r>
              <w:t>6 November 2017</w:t>
            </w:r>
          </w:p>
        </w:tc>
        <w:tc>
          <w:tcPr>
            <w:tcW w:w="1701" w:type="dxa"/>
            <w:tcBorders>
              <w:top w:val="single" w:sz="4" w:space="0" w:color="808285"/>
              <w:left w:val="single" w:sz="6" w:space="0" w:color="808285"/>
              <w:bottom w:val="single" w:sz="4" w:space="0" w:color="808285"/>
              <w:right w:val="single" w:sz="6" w:space="0" w:color="808285"/>
            </w:tcBorders>
          </w:tcPr>
          <w:p w:rsidR="00452626" w:rsidRDefault="00452626" w:rsidP="00452626">
            <w:pPr>
              <w:pStyle w:val="TableText"/>
              <w:spacing w:before="40" w:after="40"/>
              <w:ind w:left="0" w:right="0"/>
              <w:rPr>
                <w:rFonts w:eastAsia="Arial" w:cs="Arial"/>
              </w:rPr>
            </w:pPr>
            <w:r>
              <w:rPr>
                <w:rFonts w:eastAsia="Arial" w:cs="Arial"/>
                <w:szCs w:val="22"/>
              </w:rPr>
              <w:t>9 am–4 pm</w:t>
            </w:r>
          </w:p>
        </w:tc>
        <w:tc>
          <w:tcPr>
            <w:tcW w:w="2860" w:type="dxa"/>
            <w:tcBorders>
              <w:top w:val="single" w:sz="4" w:space="0" w:color="808285"/>
              <w:left w:val="single" w:sz="6" w:space="0" w:color="808285"/>
              <w:bottom w:val="single" w:sz="4" w:space="0" w:color="808285"/>
              <w:right w:val="single" w:sz="6" w:space="0" w:color="808285"/>
            </w:tcBorders>
          </w:tcPr>
          <w:p w:rsidR="00452626" w:rsidRDefault="00452626" w:rsidP="00452626">
            <w:pPr>
              <w:pStyle w:val="TableText"/>
              <w:spacing w:before="40" w:after="40"/>
              <w:ind w:left="0" w:right="0"/>
              <w:rPr>
                <w:rFonts w:eastAsia="Arial" w:cs="Arial"/>
              </w:rPr>
            </w:pPr>
            <w:r>
              <w:rPr>
                <w:spacing w:val="-14"/>
              </w:rPr>
              <w:t>T</w:t>
            </w:r>
            <w:r>
              <w:rPr>
                <w:spacing w:val="-13"/>
              </w:rPr>
              <w:t>e</w:t>
            </w:r>
            <w:r>
              <w:rPr>
                <w:spacing w:val="-2"/>
              </w:rPr>
              <w:t xml:space="preserve"> </w:t>
            </w:r>
            <w:r>
              <w:t>Papa</w:t>
            </w:r>
          </w:p>
        </w:tc>
        <w:tc>
          <w:tcPr>
            <w:tcW w:w="1478" w:type="dxa"/>
            <w:tcBorders>
              <w:top w:val="single" w:sz="4" w:space="0" w:color="808285"/>
              <w:left w:val="single" w:sz="6" w:space="0" w:color="808285"/>
              <w:bottom w:val="single" w:sz="4" w:space="0" w:color="808285"/>
              <w:right w:val="nil"/>
            </w:tcBorders>
          </w:tcPr>
          <w:p w:rsidR="00452626" w:rsidRDefault="00452626" w:rsidP="00452626">
            <w:pPr>
              <w:pStyle w:val="TableText"/>
              <w:spacing w:before="40" w:after="40"/>
              <w:ind w:left="0" w:right="0"/>
              <w:rPr>
                <w:rFonts w:eastAsia="Arial" w:cs="Arial"/>
              </w:rPr>
            </w:pPr>
            <w:r>
              <w:rPr>
                <w:spacing w:val="-2"/>
              </w:rPr>
              <w:t>Wellington</w:t>
            </w:r>
          </w:p>
        </w:tc>
      </w:tr>
      <w:tr w:rsidR="00452626" w:rsidTr="00452626">
        <w:trPr>
          <w:cantSplit/>
        </w:trPr>
        <w:tc>
          <w:tcPr>
            <w:tcW w:w="1440" w:type="dxa"/>
            <w:tcBorders>
              <w:top w:val="single" w:sz="4" w:space="0" w:color="808285"/>
              <w:left w:val="nil"/>
              <w:bottom w:val="single" w:sz="4" w:space="0" w:color="808285"/>
              <w:right w:val="single" w:sz="6" w:space="0" w:color="808285"/>
            </w:tcBorders>
          </w:tcPr>
          <w:p w:rsidR="00452626" w:rsidRDefault="00452626" w:rsidP="00452626">
            <w:pPr>
              <w:pStyle w:val="TableText"/>
              <w:spacing w:before="40" w:after="40"/>
              <w:ind w:left="0" w:right="0"/>
              <w:rPr>
                <w:rFonts w:eastAsia="Arial" w:cs="Arial"/>
              </w:rPr>
            </w:pPr>
            <w:r>
              <w:rPr>
                <w:spacing w:val="-3"/>
              </w:rPr>
              <w:t>Tuesday</w:t>
            </w:r>
          </w:p>
        </w:tc>
        <w:tc>
          <w:tcPr>
            <w:tcW w:w="2160" w:type="dxa"/>
            <w:tcBorders>
              <w:top w:val="single" w:sz="4" w:space="0" w:color="808285"/>
              <w:left w:val="single" w:sz="6" w:space="0" w:color="808285"/>
              <w:bottom w:val="single" w:sz="4" w:space="0" w:color="808285"/>
              <w:right w:val="single" w:sz="6" w:space="0" w:color="808285"/>
            </w:tcBorders>
          </w:tcPr>
          <w:p w:rsidR="00452626" w:rsidRDefault="00452626" w:rsidP="00452626">
            <w:pPr>
              <w:pStyle w:val="TableText"/>
              <w:spacing w:before="40" w:after="40"/>
              <w:ind w:left="0" w:right="0"/>
              <w:rPr>
                <w:rFonts w:eastAsia="Arial" w:cs="Arial"/>
              </w:rPr>
            </w:pPr>
            <w:r>
              <w:t>7 November 2017</w:t>
            </w:r>
          </w:p>
        </w:tc>
        <w:tc>
          <w:tcPr>
            <w:tcW w:w="1701" w:type="dxa"/>
            <w:tcBorders>
              <w:top w:val="single" w:sz="4" w:space="0" w:color="808285"/>
              <w:left w:val="single" w:sz="6" w:space="0" w:color="808285"/>
              <w:bottom w:val="single" w:sz="4" w:space="0" w:color="808285"/>
              <w:right w:val="single" w:sz="6" w:space="0" w:color="808285"/>
            </w:tcBorders>
          </w:tcPr>
          <w:p w:rsidR="00452626" w:rsidRDefault="00452626" w:rsidP="00452626">
            <w:pPr>
              <w:pStyle w:val="TableText"/>
              <w:spacing w:before="40" w:after="40"/>
              <w:ind w:left="0" w:right="0"/>
              <w:rPr>
                <w:rFonts w:eastAsia="Arial" w:cs="Arial"/>
              </w:rPr>
            </w:pPr>
            <w:r>
              <w:rPr>
                <w:rFonts w:eastAsia="Arial" w:cs="Arial"/>
                <w:szCs w:val="22"/>
              </w:rPr>
              <w:t>9 am–4 pm</w:t>
            </w:r>
          </w:p>
        </w:tc>
        <w:tc>
          <w:tcPr>
            <w:tcW w:w="2860" w:type="dxa"/>
            <w:tcBorders>
              <w:top w:val="single" w:sz="4" w:space="0" w:color="808285"/>
              <w:left w:val="single" w:sz="6" w:space="0" w:color="808285"/>
              <w:bottom w:val="single" w:sz="4" w:space="0" w:color="808285"/>
              <w:right w:val="single" w:sz="6" w:space="0" w:color="808285"/>
            </w:tcBorders>
          </w:tcPr>
          <w:p w:rsidR="00452626" w:rsidRDefault="00452626" w:rsidP="00452626">
            <w:pPr>
              <w:pStyle w:val="TableText"/>
              <w:spacing w:before="40" w:after="40"/>
              <w:ind w:left="0" w:right="0"/>
              <w:rPr>
                <w:rFonts w:eastAsia="Arial" w:cs="Arial"/>
              </w:rPr>
            </w:pPr>
            <w:r>
              <w:t>Sudima Hotel,</w:t>
            </w:r>
            <w:r>
              <w:rPr>
                <w:spacing w:val="-12"/>
              </w:rPr>
              <w:t xml:space="preserve"> </w:t>
            </w:r>
            <w:r>
              <w:t>Airport</w:t>
            </w:r>
          </w:p>
        </w:tc>
        <w:tc>
          <w:tcPr>
            <w:tcW w:w="1478" w:type="dxa"/>
            <w:tcBorders>
              <w:top w:val="single" w:sz="4" w:space="0" w:color="808285"/>
              <w:left w:val="single" w:sz="6" w:space="0" w:color="808285"/>
              <w:bottom w:val="single" w:sz="4" w:space="0" w:color="808285"/>
              <w:right w:val="nil"/>
            </w:tcBorders>
          </w:tcPr>
          <w:p w:rsidR="00452626" w:rsidRDefault="00452626" w:rsidP="00452626">
            <w:pPr>
              <w:pStyle w:val="TableText"/>
              <w:spacing w:before="40" w:after="40"/>
              <w:ind w:left="0" w:right="0"/>
              <w:rPr>
                <w:rFonts w:eastAsia="Arial" w:cs="Arial"/>
              </w:rPr>
            </w:pPr>
            <w:r>
              <w:t>Christchurch</w:t>
            </w:r>
          </w:p>
        </w:tc>
      </w:tr>
      <w:tr w:rsidR="00452626" w:rsidTr="00452626">
        <w:trPr>
          <w:cantSplit/>
        </w:trPr>
        <w:tc>
          <w:tcPr>
            <w:tcW w:w="1440" w:type="dxa"/>
            <w:tcBorders>
              <w:top w:val="single" w:sz="4" w:space="0" w:color="808285"/>
              <w:left w:val="nil"/>
              <w:bottom w:val="single" w:sz="4" w:space="0" w:color="808285"/>
              <w:right w:val="single" w:sz="6" w:space="0" w:color="808285"/>
            </w:tcBorders>
          </w:tcPr>
          <w:p w:rsidR="00452626" w:rsidRDefault="00452626" w:rsidP="00452626">
            <w:pPr>
              <w:pStyle w:val="TableText"/>
              <w:spacing w:before="40" w:after="40"/>
              <w:ind w:left="0" w:right="0"/>
              <w:rPr>
                <w:rFonts w:eastAsia="Arial" w:cs="Arial"/>
              </w:rPr>
            </w:pPr>
            <w:r>
              <w:rPr>
                <w:spacing w:val="-2"/>
              </w:rPr>
              <w:t>Wednesday</w:t>
            </w:r>
          </w:p>
        </w:tc>
        <w:tc>
          <w:tcPr>
            <w:tcW w:w="2160" w:type="dxa"/>
            <w:tcBorders>
              <w:top w:val="single" w:sz="4" w:space="0" w:color="808285"/>
              <w:left w:val="single" w:sz="6" w:space="0" w:color="808285"/>
              <w:bottom w:val="single" w:sz="4" w:space="0" w:color="808285"/>
              <w:right w:val="single" w:sz="6" w:space="0" w:color="808285"/>
            </w:tcBorders>
          </w:tcPr>
          <w:p w:rsidR="00452626" w:rsidRDefault="00452626" w:rsidP="00452626">
            <w:pPr>
              <w:pStyle w:val="TableText"/>
              <w:spacing w:before="40" w:after="40"/>
              <w:ind w:left="0" w:right="0"/>
              <w:rPr>
                <w:rFonts w:eastAsia="Arial" w:cs="Arial"/>
              </w:rPr>
            </w:pPr>
            <w:r>
              <w:t>8 November 2017</w:t>
            </w:r>
          </w:p>
        </w:tc>
        <w:tc>
          <w:tcPr>
            <w:tcW w:w="1701" w:type="dxa"/>
            <w:tcBorders>
              <w:top w:val="single" w:sz="4" w:space="0" w:color="808285"/>
              <w:left w:val="single" w:sz="6" w:space="0" w:color="808285"/>
              <w:bottom w:val="single" w:sz="4" w:space="0" w:color="808285"/>
              <w:right w:val="single" w:sz="6" w:space="0" w:color="808285"/>
            </w:tcBorders>
          </w:tcPr>
          <w:p w:rsidR="00452626" w:rsidRDefault="00452626" w:rsidP="00452626">
            <w:pPr>
              <w:pStyle w:val="TableText"/>
              <w:spacing w:before="40" w:after="40"/>
              <w:ind w:left="0" w:right="0"/>
              <w:rPr>
                <w:rFonts w:eastAsia="Arial" w:cs="Arial"/>
              </w:rPr>
            </w:pPr>
            <w:r>
              <w:rPr>
                <w:rFonts w:eastAsia="Arial" w:cs="Arial"/>
                <w:szCs w:val="22"/>
              </w:rPr>
              <w:t>9 am–4 pm</w:t>
            </w:r>
          </w:p>
        </w:tc>
        <w:tc>
          <w:tcPr>
            <w:tcW w:w="2860" w:type="dxa"/>
            <w:tcBorders>
              <w:top w:val="single" w:sz="4" w:space="0" w:color="808285"/>
              <w:left w:val="single" w:sz="6" w:space="0" w:color="808285"/>
              <w:bottom w:val="single" w:sz="4" w:space="0" w:color="808285"/>
              <w:right w:val="single" w:sz="6" w:space="0" w:color="808285"/>
            </w:tcBorders>
          </w:tcPr>
          <w:p w:rsidR="00452626" w:rsidRDefault="00452626" w:rsidP="00452626">
            <w:pPr>
              <w:pStyle w:val="TableText"/>
              <w:spacing w:before="40" w:after="40"/>
              <w:ind w:left="0" w:right="0"/>
              <w:rPr>
                <w:rFonts w:eastAsia="Arial" w:cs="Arial"/>
              </w:rPr>
            </w:pPr>
            <w:r>
              <w:t>Dunedin Centre</w:t>
            </w:r>
          </w:p>
        </w:tc>
        <w:tc>
          <w:tcPr>
            <w:tcW w:w="1478" w:type="dxa"/>
            <w:tcBorders>
              <w:top w:val="single" w:sz="4" w:space="0" w:color="808285"/>
              <w:left w:val="single" w:sz="6" w:space="0" w:color="808285"/>
              <w:bottom w:val="single" w:sz="4" w:space="0" w:color="808285"/>
              <w:right w:val="nil"/>
            </w:tcBorders>
          </w:tcPr>
          <w:p w:rsidR="00452626" w:rsidRDefault="00452626" w:rsidP="00452626">
            <w:pPr>
              <w:pStyle w:val="TableText"/>
              <w:spacing w:before="40" w:after="40"/>
              <w:ind w:left="0" w:right="0"/>
              <w:rPr>
                <w:rFonts w:eastAsia="Arial" w:cs="Arial"/>
              </w:rPr>
            </w:pPr>
            <w:r>
              <w:t>Dunedin</w:t>
            </w:r>
          </w:p>
        </w:tc>
      </w:tr>
    </w:tbl>
    <w:p w:rsidR="00452626" w:rsidRPr="00452626" w:rsidRDefault="00452626" w:rsidP="008B467B">
      <w:pPr>
        <w:spacing w:before="120" w:line="264" w:lineRule="auto"/>
        <w:ind w:right="284"/>
        <w:rPr>
          <w:spacing w:val="-2"/>
        </w:rPr>
      </w:pPr>
      <w:r w:rsidRPr="00452626">
        <w:rPr>
          <w:spacing w:val="-2"/>
        </w:rPr>
        <w:t>In response to feedback, this year’s forums will provide DSS information updates and our strategic direction and incorporate some workshop sessions to help DSS plan for the future. Agenda and supporting papers will be sent out to those who have registered, closer to the date.</w:t>
      </w:r>
    </w:p>
    <w:p w:rsidR="00452626" w:rsidRDefault="00452626" w:rsidP="008B467B">
      <w:pPr>
        <w:spacing w:before="120" w:line="264" w:lineRule="auto"/>
        <w:ind w:right="284"/>
      </w:pPr>
      <w:r>
        <w:t xml:space="preserve">If you wish to attend a forum, please email </w:t>
      </w:r>
      <w:r w:rsidRPr="00452626">
        <w:rPr>
          <w:b/>
        </w:rPr>
        <w:t>susan_fernandes@moh.govt.nz</w:t>
      </w:r>
      <w:r>
        <w:t xml:space="preserve"> with the following details. Confirmation will be emailed to you within two days of registering.</w:t>
      </w:r>
    </w:p>
    <w:p w:rsidR="00452626" w:rsidRDefault="00452626" w:rsidP="008B467B">
      <w:pPr>
        <w:pStyle w:val="Bullet"/>
        <w:tabs>
          <w:tab w:val="left" w:pos="1843"/>
          <w:tab w:val="left" w:pos="2127"/>
          <w:tab w:val="left" w:pos="3686"/>
          <w:tab w:val="left" w:pos="3969"/>
          <w:tab w:val="left" w:pos="5670"/>
          <w:tab w:val="left" w:pos="5954"/>
          <w:tab w:val="left" w:pos="7797"/>
          <w:tab w:val="left" w:pos="8080"/>
        </w:tabs>
        <w:spacing w:before="60" w:line="264" w:lineRule="auto"/>
        <w:ind w:right="284"/>
      </w:pPr>
      <w:r>
        <w:t>Name</w:t>
      </w:r>
      <w:r>
        <w:tab/>
        <w:t>•</w:t>
      </w:r>
      <w:r>
        <w:tab/>
        <w:t>Organisation</w:t>
      </w:r>
      <w:r>
        <w:tab/>
        <w:t>•</w:t>
      </w:r>
      <w:r>
        <w:tab/>
        <w:t>Contact email</w:t>
      </w:r>
      <w:r>
        <w:tab/>
        <w:t>•</w:t>
      </w:r>
      <w:r>
        <w:tab/>
        <w:t>Contact phone</w:t>
      </w:r>
      <w:r>
        <w:tab/>
        <w:t>•</w:t>
      </w:r>
      <w:r>
        <w:tab/>
        <w:t>Forum location (city)</w:t>
      </w:r>
    </w:p>
    <w:p w:rsidR="00452626" w:rsidRPr="00452626" w:rsidRDefault="00452626" w:rsidP="008B467B">
      <w:pPr>
        <w:pStyle w:val="Bullet"/>
        <w:spacing w:before="60" w:line="264" w:lineRule="auto"/>
        <w:ind w:right="284"/>
        <w:rPr>
          <w:spacing w:val="-2"/>
        </w:rPr>
      </w:pPr>
      <w:r w:rsidRPr="00452626">
        <w:rPr>
          <w:spacing w:val="-2"/>
        </w:rPr>
        <w:t>Requirement for a New Zealand Sign Language interpreter (Note: Interpreters will only be provided on request and with at least three weeks’ notice of the need for an interpreter.)</w:t>
      </w:r>
    </w:p>
    <w:p w:rsidR="00452626" w:rsidRDefault="00452626" w:rsidP="008B467B">
      <w:pPr>
        <w:pStyle w:val="Bullet"/>
        <w:spacing w:before="60" w:line="264" w:lineRule="auto"/>
      </w:pPr>
      <w:r>
        <w:t>Any special dietary or other requirements – if so please specify.</w:t>
      </w:r>
    </w:p>
    <w:p w:rsidR="00452626" w:rsidRPr="00452626" w:rsidRDefault="00452626" w:rsidP="002647A6">
      <w:pPr>
        <w:spacing w:before="120" w:line="264" w:lineRule="auto"/>
        <w:rPr>
          <w:b/>
        </w:rPr>
      </w:pPr>
      <w:r w:rsidRPr="00452626">
        <w:rPr>
          <w:b/>
        </w:rPr>
        <w:t>The last date for registration is Wednesday 11 October 2017.</w:t>
      </w:r>
    </w:p>
    <w:p w:rsidR="00C74A0F" w:rsidRPr="00452626" w:rsidRDefault="00452626" w:rsidP="002647A6">
      <w:pPr>
        <w:spacing w:before="120" w:line="264" w:lineRule="auto"/>
        <w:rPr>
          <w:b/>
        </w:rPr>
      </w:pPr>
      <w:r w:rsidRPr="00452626">
        <w:rPr>
          <w:b/>
        </w:rPr>
        <w:t>Contact: Lara Penman, Manager Quality, (04) 816 3367</w:t>
      </w:r>
      <w:r w:rsidR="00EC0B12" w:rsidRPr="00452626">
        <w:rPr>
          <w:b/>
        </w:rPr>
        <w:t>.</w:t>
      </w:r>
    </w:p>
    <w:p w:rsidR="002647A6" w:rsidRDefault="002647A6" w:rsidP="004A236D">
      <w:pPr>
        <w:pStyle w:val="Heading1"/>
        <w:rPr>
          <w:rFonts w:eastAsia="Georgia"/>
        </w:rPr>
      </w:pPr>
      <w:r>
        <w:rPr>
          <w:rFonts w:eastAsia="Georgia"/>
        </w:rPr>
        <w:lastRenderedPageBreak/>
        <w:t>DSS project updates</w:t>
      </w:r>
    </w:p>
    <w:p w:rsidR="00C74A0F" w:rsidRPr="00D91ED3" w:rsidRDefault="002647A6" w:rsidP="009543CD">
      <w:pPr>
        <w:pStyle w:val="Heading2"/>
        <w:rPr>
          <w:bCs/>
        </w:rPr>
      </w:pPr>
      <w:r>
        <w:t>Transforming R</w:t>
      </w:r>
      <w:r w:rsidR="00F1542B" w:rsidRPr="00D91ED3">
        <w:t>espite</w:t>
      </w:r>
    </w:p>
    <w:p w:rsidR="00C74A0F" w:rsidRPr="002647A6" w:rsidRDefault="002647A6" w:rsidP="00C85153">
      <w:pPr>
        <w:rPr>
          <w:rFonts w:eastAsia="Century"/>
          <w:b/>
        </w:rPr>
      </w:pPr>
      <w:r w:rsidRPr="002647A6">
        <w:rPr>
          <w:rFonts w:eastAsia="Century"/>
          <w:b/>
        </w:rPr>
        <w:t>We were delighted to release the disability respite strategy on 19 July 2017.</w:t>
      </w:r>
    </w:p>
    <w:p w:rsidR="00A656AD" w:rsidRDefault="00A656AD" w:rsidP="002647A6">
      <w:pPr>
        <w:rPr>
          <w:rFonts w:eastAsia="Century"/>
        </w:rPr>
      </w:pPr>
    </w:p>
    <w:p w:rsidR="002647A6" w:rsidRPr="002647A6" w:rsidRDefault="002647A6" w:rsidP="002647A6">
      <w:pPr>
        <w:rPr>
          <w:rFonts w:eastAsia="Century"/>
        </w:rPr>
      </w:pPr>
      <w:r w:rsidRPr="002647A6">
        <w:rPr>
          <w:rFonts w:eastAsia="Century"/>
          <w:i/>
        </w:rPr>
        <w:t>Transforming Respite</w:t>
      </w:r>
      <w:r w:rsidRPr="002647A6">
        <w:rPr>
          <w:rFonts w:eastAsia="Century"/>
        </w:rPr>
        <w:t xml:space="preserve"> sets the future direction for improving disability respite support. Changes to the respite model will include:</w:t>
      </w:r>
    </w:p>
    <w:p w:rsidR="002647A6" w:rsidRPr="002647A6" w:rsidRDefault="002647A6" w:rsidP="002647A6">
      <w:pPr>
        <w:pStyle w:val="Bullet"/>
        <w:rPr>
          <w:rFonts w:eastAsia="Century"/>
        </w:rPr>
      </w:pPr>
      <w:r w:rsidRPr="002647A6">
        <w:rPr>
          <w:rFonts w:eastAsia="Century"/>
        </w:rPr>
        <w:t>offering disabled people and their families/whānau a flexible respite budget that they can use to take breaks in the ways that suit them best</w:t>
      </w:r>
    </w:p>
    <w:p w:rsidR="002647A6" w:rsidRPr="002647A6" w:rsidRDefault="002647A6" w:rsidP="002647A6">
      <w:pPr>
        <w:pStyle w:val="Bullet"/>
        <w:rPr>
          <w:rFonts w:eastAsia="Century"/>
        </w:rPr>
      </w:pPr>
      <w:r w:rsidRPr="002647A6">
        <w:rPr>
          <w:rFonts w:eastAsia="Century"/>
        </w:rPr>
        <w:t>increasing the range of quality respite options available – this includes the development of new and expanded respite services</w:t>
      </w:r>
    </w:p>
    <w:p w:rsidR="002647A6" w:rsidRPr="002647A6" w:rsidRDefault="002647A6" w:rsidP="002647A6">
      <w:pPr>
        <w:pStyle w:val="Bullet"/>
        <w:rPr>
          <w:rFonts w:eastAsia="Century"/>
        </w:rPr>
      </w:pPr>
      <w:r w:rsidRPr="002647A6">
        <w:rPr>
          <w:rFonts w:eastAsia="Century"/>
        </w:rPr>
        <w:t>recognising the value of respite and taking a lifelong approach to allocation and funding</w:t>
      </w:r>
    </w:p>
    <w:p w:rsidR="002647A6" w:rsidRPr="002647A6" w:rsidRDefault="002647A6" w:rsidP="002647A6">
      <w:pPr>
        <w:pStyle w:val="Bullet"/>
        <w:rPr>
          <w:rFonts w:eastAsia="Century"/>
        </w:rPr>
      </w:pPr>
      <w:r w:rsidRPr="002647A6">
        <w:rPr>
          <w:rFonts w:eastAsia="Century"/>
        </w:rPr>
        <w:t>making the administration and payment methods easier</w:t>
      </w:r>
    </w:p>
    <w:p w:rsidR="002647A6" w:rsidRPr="002647A6" w:rsidRDefault="002647A6" w:rsidP="002647A6">
      <w:pPr>
        <w:pStyle w:val="Bullet"/>
        <w:rPr>
          <w:rFonts w:eastAsia="Century"/>
        </w:rPr>
      </w:pPr>
      <w:r w:rsidRPr="002647A6">
        <w:rPr>
          <w:rFonts w:eastAsia="Century"/>
        </w:rPr>
        <w:t>providing better access to information about respite and support to find and use the respite options available.</w:t>
      </w:r>
    </w:p>
    <w:p w:rsidR="002647A6" w:rsidRPr="002647A6" w:rsidRDefault="002647A6" w:rsidP="002647A6">
      <w:pPr>
        <w:rPr>
          <w:rFonts w:eastAsia="Century"/>
        </w:rPr>
      </w:pPr>
    </w:p>
    <w:p w:rsidR="002647A6" w:rsidRPr="002647A6" w:rsidRDefault="002647A6" w:rsidP="002647A6">
      <w:pPr>
        <w:rPr>
          <w:rFonts w:eastAsia="Century"/>
        </w:rPr>
      </w:pPr>
      <w:r w:rsidRPr="002647A6">
        <w:rPr>
          <w:rFonts w:eastAsia="Century"/>
        </w:rPr>
        <w:t>The strategy responds directly to what disabled people and their families/whānau told us about their aspirations for the future. We are very thankful to those who shared their experiences with us.</w:t>
      </w:r>
    </w:p>
    <w:p w:rsidR="002647A6" w:rsidRPr="002647A6" w:rsidRDefault="002647A6" w:rsidP="002647A6">
      <w:pPr>
        <w:rPr>
          <w:rFonts w:eastAsia="Century"/>
        </w:rPr>
      </w:pPr>
    </w:p>
    <w:p w:rsidR="002647A6" w:rsidRPr="002647A6" w:rsidRDefault="002647A6" w:rsidP="002647A6">
      <w:pPr>
        <w:rPr>
          <w:rFonts w:eastAsia="Century"/>
        </w:rPr>
      </w:pPr>
      <w:r w:rsidRPr="002647A6">
        <w:rPr>
          <w:rFonts w:eastAsia="Century"/>
        </w:rPr>
        <w:t xml:space="preserve">To discuss any aspect of the strategy, please email us at </w:t>
      </w:r>
      <w:hyperlink r:id="rId17" w:history="1">
        <w:r w:rsidRPr="000A3AE9">
          <w:rPr>
            <w:rStyle w:val="Hyperlink"/>
            <w:rFonts w:eastAsia="Century"/>
          </w:rPr>
          <w:t>respitestrategy@moh.govt.nz</w:t>
        </w:r>
      </w:hyperlink>
    </w:p>
    <w:p w:rsidR="002647A6" w:rsidRPr="002647A6" w:rsidRDefault="002647A6" w:rsidP="002647A6">
      <w:pPr>
        <w:rPr>
          <w:rFonts w:eastAsia="Century"/>
        </w:rPr>
      </w:pPr>
    </w:p>
    <w:p w:rsidR="002647A6" w:rsidRPr="002647A6" w:rsidRDefault="002647A6" w:rsidP="002647A6">
      <w:pPr>
        <w:rPr>
          <w:rFonts w:eastAsia="Century"/>
        </w:rPr>
      </w:pPr>
      <w:r w:rsidRPr="002647A6">
        <w:rPr>
          <w:rFonts w:eastAsia="Century"/>
          <w:i/>
        </w:rPr>
        <w:t>Transforming Respite</w:t>
      </w:r>
      <w:r w:rsidRPr="002647A6">
        <w:rPr>
          <w:rFonts w:eastAsia="Century"/>
        </w:rPr>
        <w:t xml:space="preserve"> is available on the Ministry’s website: </w:t>
      </w:r>
      <w:r w:rsidRPr="002647A6">
        <w:rPr>
          <w:rStyle w:val="Hyperlink"/>
        </w:rPr>
        <w:t>www.health.govt.nz/publication/transforming-respite-disability-support-services-respite-strategy-2017-2022</w:t>
      </w:r>
    </w:p>
    <w:p w:rsidR="002647A6" w:rsidRPr="002647A6" w:rsidRDefault="002647A6" w:rsidP="002647A6">
      <w:pPr>
        <w:rPr>
          <w:rFonts w:eastAsia="Century"/>
        </w:rPr>
      </w:pPr>
    </w:p>
    <w:p w:rsidR="002647A6" w:rsidRPr="002647A6" w:rsidRDefault="002647A6" w:rsidP="002647A6">
      <w:pPr>
        <w:rPr>
          <w:rFonts w:eastAsia="Century"/>
          <w:b/>
        </w:rPr>
      </w:pPr>
      <w:r w:rsidRPr="002647A6">
        <w:rPr>
          <w:rFonts w:eastAsia="Century"/>
          <w:b/>
        </w:rPr>
        <w:t>Contact: Deborah Mills, Development Manager, (04) 816 3956</w:t>
      </w:r>
    </w:p>
    <w:p w:rsidR="002647A6" w:rsidRDefault="002647A6" w:rsidP="002647A6">
      <w:pPr>
        <w:rPr>
          <w:rFonts w:eastAsia="Century"/>
        </w:rPr>
      </w:pPr>
    </w:p>
    <w:p w:rsidR="002647A6" w:rsidRDefault="002647A6" w:rsidP="002647A6">
      <w:pPr>
        <w:pStyle w:val="Heading2"/>
        <w:rPr>
          <w:rFonts w:eastAsia="Century"/>
        </w:rPr>
      </w:pPr>
      <w:r>
        <w:rPr>
          <w:rFonts w:eastAsia="Century"/>
        </w:rPr>
        <w:lastRenderedPageBreak/>
        <w:t>A perspective on Local Area Coordination</w:t>
      </w:r>
    </w:p>
    <w:p w:rsidR="002647A6" w:rsidRPr="002647A6" w:rsidRDefault="002647A6" w:rsidP="002647A6">
      <w:pPr>
        <w:keepNext/>
        <w:rPr>
          <w:rFonts w:eastAsia="Century"/>
        </w:rPr>
      </w:pPr>
      <w:r w:rsidRPr="002647A6">
        <w:rPr>
          <w:rFonts w:eastAsia="Century"/>
        </w:rPr>
        <w:t>Local Area Coordination (LAC) is the model of independent facilitation with the longest operational history in New Zealand. LAC is based on sound principles that map closely to the principles of</w:t>
      </w:r>
      <w:r>
        <w:rPr>
          <w:rFonts w:eastAsia="Century"/>
        </w:rPr>
        <w:t xml:space="preserve"> </w:t>
      </w:r>
      <w:r w:rsidRPr="002647A6">
        <w:rPr>
          <w:rFonts w:eastAsia="Century"/>
        </w:rPr>
        <w:t>EGL, delivering independent assistance and support to disabled people, their families/whānau and communities in the regions of Western and Eastern Bay of Plenty, Lakes (Central North Island), Hutt Valley, Dunedin and Southland.</w:t>
      </w:r>
    </w:p>
    <w:p w:rsidR="002647A6" w:rsidRPr="002647A6" w:rsidRDefault="002647A6" w:rsidP="002647A6">
      <w:pPr>
        <w:keepNext/>
        <w:rPr>
          <w:rFonts w:eastAsia="Century"/>
        </w:rPr>
      </w:pPr>
    </w:p>
    <w:p w:rsidR="002647A6" w:rsidRPr="002647A6" w:rsidRDefault="002647A6" w:rsidP="002647A6">
      <w:pPr>
        <w:keepNext/>
        <w:rPr>
          <w:rFonts w:eastAsia="Century"/>
        </w:rPr>
      </w:pPr>
      <w:r w:rsidRPr="002647A6">
        <w:rPr>
          <w:rFonts w:eastAsia="Century"/>
        </w:rPr>
        <w:t>LAC is a connection point on two levels.</w:t>
      </w:r>
    </w:p>
    <w:p w:rsidR="002647A6" w:rsidRPr="002647A6" w:rsidRDefault="002647A6" w:rsidP="002647A6">
      <w:pPr>
        <w:pStyle w:val="Bullet"/>
        <w:rPr>
          <w:rFonts w:eastAsia="Century"/>
        </w:rPr>
      </w:pPr>
      <w:r w:rsidRPr="002647A6">
        <w:rPr>
          <w:rFonts w:eastAsia="Century"/>
        </w:rPr>
        <w:t>Anyone can contact a LAC for information – there is no criteria for this connection.</w:t>
      </w:r>
    </w:p>
    <w:p w:rsidR="002647A6" w:rsidRPr="002647A6" w:rsidRDefault="002647A6" w:rsidP="002647A6">
      <w:pPr>
        <w:pStyle w:val="Bullet"/>
        <w:rPr>
          <w:rFonts w:eastAsia="Century"/>
        </w:rPr>
      </w:pPr>
      <w:r w:rsidRPr="002647A6">
        <w:rPr>
          <w:rFonts w:eastAsia="Century"/>
        </w:rPr>
        <w:t xml:space="preserve">Local Area Coordinators also ‘walk alongside’ a number of </w:t>
      </w:r>
      <w:r>
        <w:rPr>
          <w:rFonts w:eastAsia="Century"/>
        </w:rPr>
        <w:t>individuals and their families/</w:t>
      </w:r>
      <w:r w:rsidRPr="002647A6">
        <w:rPr>
          <w:rFonts w:eastAsia="Century"/>
        </w:rPr>
        <w:t xml:space="preserve">whānau in an ongoing relationship. The nature, extent, longevity, activity and outcomes of this relationally based support varies depending on individual requirements. It moves well beyond connecting people with formal service-related options, as most </w:t>
      </w:r>
      <w:r>
        <w:rPr>
          <w:rFonts w:eastAsia="Century"/>
        </w:rPr>
        <w:t>individuals and their families/</w:t>
      </w:r>
      <w:r w:rsidRPr="002647A6">
        <w:rPr>
          <w:rFonts w:eastAsia="Century"/>
        </w:rPr>
        <w:t>whānau understand that much of what the good life has to offer simply cannot be bought.</w:t>
      </w:r>
    </w:p>
    <w:p w:rsidR="002647A6" w:rsidRDefault="002647A6" w:rsidP="002647A6">
      <w:pPr>
        <w:rPr>
          <w:rFonts w:eastAsia="Century"/>
        </w:rPr>
      </w:pPr>
    </w:p>
    <w:p w:rsidR="002647A6" w:rsidRPr="002647A6" w:rsidRDefault="002647A6" w:rsidP="002647A6">
      <w:pPr>
        <w:rPr>
          <w:rFonts w:eastAsia="Century"/>
        </w:rPr>
      </w:pPr>
      <w:r w:rsidRPr="002647A6">
        <w:rPr>
          <w:rFonts w:eastAsia="Century"/>
        </w:rPr>
        <w:t>Local Area Coordinators have been developed, trained, supervised and supported in New Zealand since 2010, and in that time, a lot has been learnt about what will be required of the people who undertake these independent facilitation roles into the future.</w:t>
      </w:r>
    </w:p>
    <w:p w:rsidR="002647A6" w:rsidRPr="002647A6" w:rsidRDefault="002647A6" w:rsidP="002647A6">
      <w:pPr>
        <w:rPr>
          <w:rFonts w:eastAsia="Century"/>
        </w:rPr>
      </w:pPr>
    </w:p>
    <w:p w:rsidR="002647A6" w:rsidRPr="002647A6" w:rsidRDefault="002647A6" w:rsidP="002647A6">
      <w:pPr>
        <w:rPr>
          <w:rFonts w:eastAsia="Century"/>
        </w:rPr>
      </w:pPr>
      <w:r w:rsidRPr="002647A6">
        <w:rPr>
          <w:rFonts w:eastAsia="Century"/>
        </w:rPr>
        <w:t>There are many examples of how the role and function of LAC has been a catalyst for change within individual and family/whānau lives and also where communities have been positively affected.</w:t>
      </w:r>
      <w:r>
        <w:rPr>
          <w:rFonts w:eastAsia="Century"/>
        </w:rPr>
        <w:t xml:space="preserve"> </w:t>
      </w:r>
      <w:r w:rsidRPr="002647A6">
        <w:rPr>
          <w:rFonts w:eastAsia="Century"/>
        </w:rPr>
        <w:t>If you would like to learn more, please contact one of the three organisations leading this work, ImagineBetter (Bay of Plenty and Lakes), LIFE Unlimited (Hutt Valley) or Access Ability (Otago/ Southland).</w:t>
      </w:r>
    </w:p>
    <w:p w:rsidR="002647A6" w:rsidRPr="002647A6" w:rsidRDefault="002647A6" w:rsidP="002647A6">
      <w:pPr>
        <w:rPr>
          <w:rFonts w:eastAsia="Century"/>
        </w:rPr>
      </w:pPr>
    </w:p>
    <w:p w:rsidR="002647A6" w:rsidRDefault="002647A6" w:rsidP="002647A6">
      <w:pPr>
        <w:rPr>
          <w:rFonts w:eastAsia="Century"/>
        </w:rPr>
      </w:pPr>
      <w:r w:rsidRPr="002647A6">
        <w:rPr>
          <w:rFonts w:eastAsia="Century"/>
          <w:b/>
        </w:rPr>
        <w:t>Contact: Tony Mclean, ImagineBetter,</w:t>
      </w:r>
      <w:r w:rsidRPr="002647A6">
        <w:rPr>
          <w:rFonts w:eastAsia="Century"/>
        </w:rPr>
        <w:t xml:space="preserve"> </w:t>
      </w:r>
      <w:hyperlink r:id="rId18" w:history="1">
        <w:r w:rsidRPr="000A3AE9">
          <w:rPr>
            <w:rStyle w:val="Hyperlink"/>
            <w:rFonts w:eastAsia="Century"/>
          </w:rPr>
          <w:t>tony.mclean@imaginebetter.co.nz</w:t>
        </w:r>
      </w:hyperlink>
    </w:p>
    <w:p w:rsidR="002647A6" w:rsidRPr="002647A6" w:rsidRDefault="002647A6" w:rsidP="002647A6">
      <w:pPr>
        <w:spacing w:after="600"/>
        <w:rPr>
          <w:rFonts w:eastAsia="Century"/>
        </w:rPr>
      </w:pPr>
    </w:p>
    <w:p w:rsidR="009543CD" w:rsidRPr="004D6F0C" w:rsidRDefault="009543CD" w:rsidP="007A2991">
      <w:pPr>
        <w:pStyle w:val="BoxHeading"/>
        <w:pBdr>
          <w:top w:val="single" w:sz="12" w:space="24" w:color="7F7F7F" w:themeColor="text1" w:themeTint="80"/>
          <w:left w:val="single" w:sz="12" w:space="18" w:color="7F7F7F" w:themeColor="text1" w:themeTint="80"/>
          <w:bottom w:val="single" w:sz="12" w:space="24" w:color="7F7F7F" w:themeColor="text1" w:themeTint="80"/>
          <w:right w:val="single" w:sz="12" w:space="18" w:color="7F7F7F" w:themeColor="text1" w:themeTint="80"/>
        </w:pBdr>
        <w:shd w:val="clear" w:color="auto" w:fill="auto"/>
        <w:ind w:left="992" w:right="992"/>
        <w:rPr>
          <w:sz w:val="48"/>
          <w:szCs w:val="48"/>
        </w:rPr>
      </w:pPr>
      <w:r w:rsidRPr="004D6F0C">
        <w:rPr>
          <w:sz w:val="48"/>
          <w:szCs w:val="48"/>
        </w:rPr>
        <w:t>Contact Disability Support Services</w:t>
      </w:r>
    </w:p>
    <w:p w:rsidR="009543CD" w:rsidRPr="004D6F0C" w:rsidRDefault="009543CD" w:rsidP="007A2991">
      <w:pPr>
        <w:pStyle w:val="Box"/>
        <w:pBdr>
          <w:top w:val="single" w:sz="12" w:space="24" w:color="7F7F7F" w:themeColor="text1" w:themeTint="80"/>
          <w:left w:val="single" w:sz="12" w:space="18" w:color="7F7F7F" w:themeColor="text1" w:themeTint="80"/>
          <w:bottom w:val="single" w:sz="12" w:space="24" w:color="7F7F7F" w:themeColor="text1" w:themeTint="80"/>
          <w:right w:val="single" w:sz="12" w:space="18" w:color="7F7F7F" w:themeColor="text1" w:themeTint="80"/>
        </w:pBdr>
        <w:shd w:val="clear" w:color="auto" w:fill="auto"/>
        <w:tabs>
          <w:tab w:val="right" w:pos="9781"/>
        </w:tabs>
        <w:spacing w:before="180"/>
        <w:ind w:left="992" w:right="992"/>
      </w:pPr>
      <w:r w:rsidRPr="00D91ED3">
        <w:t xml:space="preserve">Email: </w:t>
      </w:r>
      <w:hyperlink r:id="rId19" w:history="1">
        <w:r w:rsidRPr="004D6F0C">
          <w:rPr>
            <w:rStyle w:val="Hyperlink"/>
          </w:rPr>
          <w:t>disability@moh.govt.nz</w:t>
        </w:r>
      </w:hyperlink>
      <w:r w:rsidRPr="004D6F0C">
        <w:rPr>
          <w:rStyle w:val="Hyperlink"/>
        </w:rPr>
        <w:tab/>
      </w:r>
      <w:r w:rsidRPr="004D6F0C">
        <w:t xml:space="preserve">Phone: </w:t>
      </w:r>
      <w:r w:rsidRPr="004D6F0C">
        <w:rPr>
          <w:rStyle w:val="Hyperlink"/>
        </w:rPr>
        <w:t>0800 DSD MOH (0800 373 664)</w:t>
      </w:r>
    </w:p>
    <w:p w:rsidR="009543CD" w:rsidRPr="004D6F0C" w:rsidRDefault="009543CD" w:rsidP="007A2991">
      <w:pPr>
        <w:pStyle w:val="Box"/>
        <w:pBdr>
          <w:top w:val="single" w:sz="12" w:space="24" w:color="7F7F7F" w:themeColor="text1" w:themeTint="80"/>
          <w:left w:val="single" w:sz="12" w:space="18" w:color="7F7F7F" w:themeColor="text1" w:themeTint="80"/>
          <w:bottom w:val="single" w:sz="12" w:space="24" w:color="7F7F7F" w:themeColor="text1" w:themeTint="80"/>
          <w:right w:val="single" w:sz="12" w:space="18" w:color="7F7F7F" w:themeColor="text1" w:themeTint="80"/>
        </w:pBdr>
        <w:shd w:val="clear" w:color="auto" w:fill="auto"/>
        <w:spacing w:before="180"/>
        <w:ind w:left="992" w:right="992"/>
        <w:rPr>
          <w:b/>
        </w:rPr>
      </w:pPr>
      <w:r w:rsidRPr="004D6F0C">
        <w:t>Web:</w:t>
      </w:r>
      <w:r w:rsidRPr="004D6F0C">
        <w:rPr>
          <w:rFonts w:ascii="Verdana" w:hAnsi="Verdana"/>
          <w:sz w:val="20"/>
        </w:rPr>
        <w:t xml:space="preserve"> </w:t>
      </w:r>
      <w:r w:rsidRPr="004D6F0C">
        <w:rPr>
          <w:rStyle w:val="Hyperlink"/>
        </w:rPr>
        <w:t>www.health.govt.nz/disability</w:t>
      </w:r>
    </w:p>
    <w:p w:rsidR="009543CD" w:rsidRPr="004D6F0C" w:rsidRDefault="009543CD" w:rsidP="007A2991">
      <w:pPr>
        <w:pStyle w:val="Box"/>
        <w:pBdr>
          <w:top w:val="single" w:sz="12" w:space="24" w:color="7F7F7F" w:themeColor="text1" w:themeTint="80"/>
          <w:left w:val="single" w:sz="12" w:space="18" w:color="7F7F7F" w:themeColor="text1" w:themeTint="80"/>
          <w:bottom w:val="single" w:sz="12" w:space="24" w:color="7F7F7F" w:themeColor="text1" w:themeTint="80"/>
          <w:right w:val="single" w:sz="12" w:space="18" w:color="7F7F7F" w:themeColor="text1" w:themeTint="80"/>
        </w:pBdr>
        <w:shd w:val="clear" w:color="auto" w:fill="auto"/>
        <w:spacing w:before="180"/>
        <w:ind w:left="992" w:right="992"/>
      </w:pPr>
      <w:r w:rsidRPr="004D6F0C">
        <w:t xml:space="preserve">To be added to the email list of this newsletter, or if you no longer wish to receive this newsletter, please email </w:t>
      </w:r>
      <w:hyperlink r:id="rId20" w:history="1">
        <w:r w:rsidRPr="004D6F0C">
          <w:rPr>
            <w:rStyle w:val="Hyperlink"/>
          </w:rPr>
          <w:t>disability@moh.govt.nz</w:t>
        </w:r>
      </w:hyperlink>
      <w:r w:rsidRPr="004D6F0C">
        <w:t>.</w:t>
      </w:r>
    </w:p>
    <w:p w:rsidR="005F3450" w:rsidRDefault="005F3450" w:rsidP="00A456E5">
      <w:pPr>
        <w:spacing w:after="600"/>
        <w:rPr>
          <w:rFonts w:eastAsia="Century"/>
        </w:rPr>
      </w:pPr>
    </w:p>
    <w:sectPr w:rsidR="005F3450" w:rsidSect="002A6A63">
      <w:headerReference w:type="even" r:id="rId21"/>
      <w:headerReference w:type="default" r:id="rId22"/>
      <w:footerReference w:type="even" r:id="rId23"/>
      <w:footerReference w:type="default" r:id="rId24"/>
      <w:headerReference w:type="first" r:id="rId25"/>
      <w:footerReference w:type="first" r:id="rId26"/>
      <w:pgSz w:w="11907" w:h="16834" w:code="9"/>
      <w:pgMar w:top="709" w:right="567" w:bottom="709" w:left="567" w:header="425" w:footer="42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793" w:rsidRDefault="001C4793">
      <w:pPr>
        <w:spacing w:line="240" w:lineRule="auto"/>
      </w:pPr>
      <w:r>
        <w:separator/>
      </w:r>
    </w:p>
  </w:endnote>
  <w:endnote w:type="continuationSeparator" w:id="0">
    <w:p w:rsidR="001C4793" w:rsidRDefault="001C47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B12" w:rsidRDefault="00EC0B12">
    <w:pPr>
      <w:pStyle w:val="Footer"/>
    </w:pPr>
    <w:r>
      <w:t>[Type text]</w:t>
    </w:r>
    <w:r>
      <w:ptab w:relativeTo="margin" w:alignment="center" w:leader="none"/>
    </w:r>
    <w:r>
      <w:t>[Type text]</w:t>
    </w:r>
    <w:r>
      <w:ptab w:relativeTo="margin" w:alignment="right" w:leader="none"/>
    </w:r>
    <w:r>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567" w:type="dxa"/>
      <w:tblBorders>
        <w:top w:val="single" w:sz="12" w:space="0" w:color="7F7F7F" w:themeColor="text1" w:themeTint="8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68"/>
      <w:gridCol w:w="3320"/>
      <w:gridCol w:w="1559"/>
    </w:tblGrid>
    <w:tr w:rsidR="004A236D" w:rsidRPr="00200594" w:rsidTr="007F20B2">
      <w:tc>
        <w:tcPr>
          <w:tcW w:w="4868" w:type="dxa"/>
          <w:vAlign w:val="center"/>
        </w:tcPr>
        <w:p w:rsidR="004A236D" w:rsidRPr="004A236D" w:rsidRDefault="004A236D" w:rsidP="004A236D">
          <w:pPr>
            <w:pStyle w:val="Footer"/>
            <w:pBdr>
              <w:bottom w:val="none" w:sz="0" w:space="0" w:color="auto"/>
            </w:pBdr>
            <w:ind w:left="0" w:right="0"/>
          </w:pPr>
          <w:r w:rsidRPr="004A236D">
            <w:t>DSS e-newsletter</w:t>
          </w:r>
        </w:p>
      </w:tc>
      <w:tc>
        <w:tcPr>
          <w:tcW w:w="3320" w:type="dxa"/>
          <w:vAlign w:val="center"/>
        </w:tcPr>
        <w:p w:rsidR="004A236D" w:rsidRPr="004A236D" w:rsidRDefault="004A236D" w:rsidP="004A236D">
          <w:pPr>
            <w:pStyle w:val="Footer"/>
            <w:pBdr>
              <w:bottom w:val="none" w:sz="0" w:space="0" w:color="auto"/>
            </w:pBdr>
            <w:ind w:left="0" w:right="0"/>
          </w:pPr>
          <w:r w:rsidRPr="004A236D">
            <w:rPr>
              <w:rStyle w:val="PageNumber"/>
            </w:rPr>
            <w:fldChar w:fldCharType="begin"/>
          </w:r>
          <w:r w:rsidRPr="004A236D">
            <w:rPr>
              <w:rStyle w:val="PageNumber"/>
            </w:rPr>
            <w:instrText xml:space="preserve"> PAGE   \* MERGEFORMAT </w:instrText>
          </w:r>
          <w:r w:rsidRPr="004A236D">
            <w:rPr>
              <w:rStyle w:val="PageNumber"/>
            </w:rPr>
            <w:fldChar w:fldCharType="separate"/>
          </w:r>
          <w:r w:rsidR="002410D0">
            <w:rPr>
              <w:rStyle w:val="PageNumber"/>
              <w:noProof/>
            </w:rPr>
            <w:t>4</w:t>
          </w:r>
          <w:r w:rsidRPr="004A236D">
            <w:rPr>
              <w:rStyle w:val="PageNumber"/>
            </w:rPr>
            <w:fldChar w:fldCharType="end"/>
          </w:r>
        </w:p>
      </w:tc>
      <w:tc>
        <w:tcPr>
          <w:tcW w:w="1559" w:type="dxa"/>
          <w:vAlign w:val="center"/>
        </w:tcPr>
        <w:p w:rsidR="004A236D" w:rsidRPr="00200594" w:rsidRDefault="007F20B2" w:rsidP="007F20B2">
          <w:pPr>
            <w:pStyle w:val="Footer"/>
            <w:pBdr>
              <w:bottom w:val="none" w:sz="0" w:space="0" w:color="auto"/>
            </w:pBdr>
            <w:ind w:left="0" w:right="0"/>
          </w:pPr>
          <w:r>
            <w:t>August</w:t>
          </w:r>
          <w:r w:rsidR="004A236D" w:rsidRPr="004A236D">
            <w:t xml:space="preserve"> 2017</w:t>
          </w:r>
        </w:p>
      </w:tc>
    </w:tr>
  </w:tbl>
  <w:p w:rsidR="00EC0B12" w:rsidRPr="004A236D" w:rsidRDefault="00EC0B12" w:rsidP="004A236D">
    <w:pPr>
      <w:pStyle w:val="Footer"/>
      <w:pBdr>
        <w:bottom w:val="none" w:sz="0" w:space="0" w:color="auto"/>
      </w:pBdr>
      <w:tabs>
        <w:tab w:val="center" w:pos="5387"/>
        <w:tab w:val="right" w:pos="10206"/>
      </w:tabs>
      <w:ind w:left="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B12" w:rsidRDefault="00EC0B12" w:rsidP="0069651F">
    <w:pPr>
      <w:pStyle w:val="Footer"/>
      <w:pBdr>
        <w:top w:val="single" w:sz="12" w:space="12" w:color="595959" w:themeColor="text1" w:themeTint="A6"/>
        <w:bottom w:val="none" w:sz="0" w:space="0" w:color="auto"/>
      </w:pBdr>
      <w:ind w:left="-284" w:right="-28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793" w:rsidRPr="00E460B6" w:rsidRDefault="001C4793" w:rsidP="007B4D3E"/>
  </w:footnote>
  <w:footnote w:type="continuationSeparator" w:id="0">
    <w:p w:rsidR="001C4793" w:rsidRDefault="001C47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5E4" w:rsidRDefault="004625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5E4" w:rsidRDefault="004625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51F" w:rsidRDefault="0069651F" w:rsidP="0069651F">
    <w:pPr>
      <w:pStyle w:val="Header"/>
      <w:ind w:left="0"/>
    </w:pPr>
    <w:r>
      <w:rPr>
        <w:noProof/>
        <w:lang w:eastAsia="en-NZ"/>
      </w:rPr>
      <w:drawing>
        <wp:inline distT="0" distB="0" distL="0" distR="0" wp14:anchorId="46CEC7E8" wp14:editId="05D7ED2C">
          <wp:extent cx="6741636" cy="556953"/>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785025" cy="56053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1A40D86"/>
    <w:multiLevelType w:val="hybridMultilevel"/>
    <w:tmpl w:val="DBAE3A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2A82242"/>
    <w:multiLevelType w:val="hybridMultilevel"/>
    <w:tmpl w:val="EC38D57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nsid w:val="02BC0CDB"/>
    <w:multiLevelType w:val="hybridMultilevel"/>
    <w:tmpl w:val="CAAEF15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nsid w:val="02C5733A"/>
    <w:multiLevelType w:val="hybridMultilevel"/>
    <w:tmpl w:val="77E635CA"/>
    <w:lvl w:ilvl="0" w:tplc="E2021134">
      <w:start w:val="1"/>
      <w:numFmt w:val="bullet"/>
      <w:lvlText w:val="•"/>
      <w:lvlJc w:val="left"/>
      <w:pPr>
        <w:ind w:left="1039" w:hanging="283"/>
      </w:pPr>
      <w:rPr>
        <w:rFonts w:ascii="Century" w:eastAsia="Century" w:hAnsi="Century" w:hint="default"/>
        <w:w w:val="58"/>
        <w:sz w:val="22"/>
        <w:szCs w:val="22"/>
      </w:rPr>
    </w:lvl>
    <w:lvl w:ilvl="1" w:tplc="3A9AB482">
      <w:start w:val="1"/>
      <w:numFmt w:val="bullet"/>
      <w:lvlText w:val="•"/>
      <w:lvlJc w:val="left"/>
      <w:pPr>
        <w:ind w:left="2126" w:hanging="283"/>
      </w:pPr>
      <w:rPr>
        <w:rFonts w:hint="default"/>
      </w:rPr>
    </w:lvl>
    <w:lvl w:ilvl="2" w:tplc="9154B36A">
      <w:start w:val="1"/>
      <w:numFmt w:val="bullet"/>
      <w:lvlText w:val="•"/>
      <w:lvlJc w:val="left"/>
      <w:pPr>
        <w:ind w:left="3212" w:hanging="283"/>
      </w:pPr>
      <w:rPr>
        <w:rFonts w:hint="default"/>
      </w:rPr>
    </w:lvl>
    <w:lvl w:ilvl="3" w:tplc="5E229484">
      <w:start w:val="1"/>
      <w:numFmt w:val="bullet"/>
      <w:lvlText w:val="•"/>
      <w:lvlJc w:val="left"/>
      <w:pPr>
        <w:ind w:left="4299" w:hanging="283"/>
      </w:pPr>
      <w:rPr>
        <w:rFonts w:hint="default"/>
      </w:rPr>
    </w:lvl>
    <w:lvl w:ilvl="4" w:tplc="0EDA0C6E">
      <w:start w:val="1"/>
      <w:numFmt w:val="bullet"/>
      <w:lvlText w:val="•"/>
      <w:lvlJc w:val="left"/>
      <w:pPr>
        <w:ind w:left="5385" w:hanging="283"/>
      </w:pPr>
      <w:rPr>
        <w:rFonts w:hint="default"/>
      </w:rPr>
    </w:lvl>
    <w:lvl w:ilvl="5" w:tplc="3C5CE898">
      <w:start w:val="1"/>
      <w:numFmt w:val="bullet"/>
      <w:lvlText w:val="•"/>
      <w:lvlJc w:val="left"/>
      <w:pPr>
        <w:ind w:left="6472" w:hanging="283"/>
      </w:pPr>
      <w:rPr>
        <w:rFonts w:hint="default"/>
      </w:rPr>
    </w:lvl>
    <w:lvl w:ilvl="6" w:tplc="B55E5CEE">
      <w:start w:val="1"/>
      <w:numFmt w:val="bullet"/>
      <w:lvlText w:val="•"/>
      <w:lvlJc w:val="left"/>
      <w:pPr>
        <w:ind w:left="7559" w:hanging="283"/>
      </w:pPr>
      <w:rPr>
        <w:rFonts w:hint="default"/>
      </w:rPr>
    </w:lvl>
    <w:lvl w:ilvl="7" w:tplc="A0A0B39C">
      <w:start w:val="1"/>
      <w:numFmt w:val="bullet"/>
      <w:lvlText w:val="•"/>
      <w:lvlJc w:val="left"/>
      <w:pPr>
        <w:ind w:left="8645" w:hanging="283"/>
      </w:pPr>
      <w:rPr>
        <w:rFonts w:hint="default"/>
      </w:rPr>
    </w:lvl>
    <w:lvl w:ilvl="8" w:tplc="00EE19C8">
      <w:start w:val="1"/>
      <w:numFmt w:val="bullet"/>
      <w:lvlText w:val="•"/>
      <w:lvlJc w:val="left"/>
      <w:pPr>
        <w:ind w:left="9732" w:hanging="283"/>
      </w:pPr>
      <w:rPr>
        <w:rFonts w:hint="default"/>
      </w:rPr>
    </w:lvl>
  </w:abstractNum>
  <w:abstractNum w:abstractNumId="5">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rPr>
    </w:lvl>
  </w:abstractNum>
  <w:abstractNum w:abstractNumId="6">
    <w:nsid w:val="08537C53"/>
    <w:multiLevelType w:val="hybridMultilevel"/>
    <w:tmpl w:val="DD00D3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9E83AEA"/>
    <w:multiLevelType w:val="hybridMultilevel"/>
    <w:tmpl w:val="ADD4353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8">
    <w:nsid w:val="0A773537"/>
    <w:multiLevelType w:val="hybridMultilevel"/>
    <w:tmpl w:val="9C7A5F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0D441969"/>
    <w:multiLevelType w:val="hybridMultilevel"/>
    <w:tmpl w:val="FB4C59A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0">
    <w:nsid w:val="0DAB09DE"/>
    <w:multiLevelType w:val="hybridMultilevel"/>
    <w:tmpl w:val="50BE03C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1">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179C7990"/>
    <w:multiLevelType w:val="hybridMultilevel"/>
    <w:tmpl w:val="9E269D9C"/>
    <w:lvl w:ilvl="0" w:tplc="E5BC14A6">
      <w:start w:val="1"/>
      <w:numFmt w:val="decimal"/>
      <w:lvlText w:val="%1."/>
      <w:lvlJc w:val="left"/>
      <w:pPr>
        <w:ind w:left="1087" w:hanging="283"/>
      </w:pPr>
      <w:rPr>
        <w:rFonts w:ascii="Century" w:eastAsia="Century" w:hAnsi="Century" w:hint="default"/>
        <w:spacing w:val="2"/>
        <w:w w:val="75"/>
        <w:sz w:val="22"/>
        <w:szCs w:val="22"/>
      </w:rPr>
    </w:lvl>
    <w:lvl w:ilvl="1" w:tplc="70D2BDB2">
      <w:start w:val="1"/>
      <w:numFmt w:val="bullet"/>
      <w:lvlText w:val="•"/>
      <w:lvlJc w:val="left"/>
      <w:pPr>
        <w:ind w:left="2168" w:hanging="283"/>
      </w:pPr>
      <w:rPr>
        <w:rFonts w:hint="default"/>
      </w:rPr>
    </w:lvl>
    <w:lvl w:ilvl="2" w:tplc="DF403F0C">
      <w:start w:val="1"/>
      <w:numFmt w:val="bullet"/>
      <w:lvlText w:val="•"/>
      <w:lvlJc w:val="left"/>
      <w:pPr>
        <w:ind w:left="3250" w:hanging="283"/>
      </w:pPr>
      <w:rPr>
        <w:rFonts w:hint="default"/>
      </w:rPr>
    </w:lvl>
    <w:lvl w:ilvl="3" w:tplc="0322743C">
      <w:start w:val="1"/>
      <w:numFmt w:val="bullet"/>
      <w:lvlText w:val="•"/>
      <w:lvlJc w:val="left"/>
      <w:pPr>
        <w:ind w:left="4332" w:hanging="283"/>
      </w:pPr>
      <w:rPr>
        <w:rFonts w:hint="default"/>
      </w:rPr>
    </w:lvl>
    <w:lvl w:ilvl="4" w:tplc="A0C89CA2">
      <w:start w:val="1"/>
      <w:numFmt w:val="bullet"/>
      <w:lvlText w:val="•"/>
      <w:lvlJc w:val="left"/>
      <w:pPr>
        <w:ind w:left="5414" w:hanging="283"/>
      </w:pPr>
      <w:rPr>
        <w:rFonts w:hint="default"/>
      </w:rPr>
    </w:lvl>
    <w:lvl w:ilvl="5" w:tplc="69D0BB04">
      <w:start w:val="1"/>
      <w:numFmt w:val="bullet"/>
      <w:lvlText w:val="•"/>
      <w:lvlJc w:val="left"/>
      <w:pPr>
        <w:ind w:left="6496" w:hanging="283"/>
      </w:pPr>
      <w:rPr>
        <w:rFonts w:hint="default"/>
      </w:rPr>
    </w:lvl>
    <w:lvl w:ilvl="6" w:tplc="12B64584">
      <w:start w:val="1"/>
      <w:numFmt w:val="bullet"/>
      <w:lvlText w:val="•"/>
      <w:lvlJc w:val="left"/>
      <w:pPr>
        <w:ind w:left="7578" w:hanging="283"/>
      </w:pPr>
      <w:rPr>
        <w:rFonts w:hint="default"/>
      </w:rPr>
    </w:lvl>
    <w:lvl w:ilvl="7" w:tplc="2D28C126">
      <w:start w:val="1"/>
      <w:numFmt w:val="bullet"/>
      <w:lvlText w:val="•"/>
      <w:lvlJc w:val="left"/>
      <w:pPr>
        <w:ind w:left="8660" w:hanging="283"/>
      </w:pPr>
      <w:rPr>
        <w:rFonts w:hint="default"/>
      </w:rPr>
    </w:lvl>
    <w:lvl w:ilvl="8" w:tplc="7D442B42">
      <w:start w:val="1"/>
      <w:numFmt w:val="bullet"/>
      <w:lvlText w:val="•"/>
      <w:lvlJc w:val="left"/>
      <w:pPr>
        <w:ind w:left="9741" w:hanging="283"/>
      </w:pPr>
      <w:rPr>
        <w:rFonts w:hint="default"/>
      </w:rPr>
    </w:lvl>
  </w:abstractNum>
  <w:abstractNum w:abstractNumId="13">
    <w:nsid w:val="18B46A5D"/>
    <w:multiLevelType w:val="hybridMultilevel"/>
    <w:tmpl w:val="63647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9784D26"/>
    <w:multiLevelType w:val="hybridMultilevel"/>
    <w:tmpl w:val="ED789B62"/>
    <w:lvl w:ilvl="0" w:tplc="1409000F">
      <w:start w:val="1"/>
      <w:numFmt w:val="decimal"/>
      <w:lvlText w:val="%1."/>
      <w:lvlJc w:val="left"/>
      <w:pPr>
        <w:ind w:left="360" w:hanging="360"/>
      </w:pPr>
      <w:rPr>
        <w:rFonts w:cs="Times New Roman"/>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5">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FC84B0F"/>
    <w:multiLevelType w:val="hybridMultilevel"/>
    <w:tmpl w:val="8260136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7">
    <w:nsid w:val="32DB48B6"/>
    <w:multiLevelType w:val="hybridMultilevel"/>
    <w:tmpl w:val="CC1242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3295C4B"/>
    <w:multiLevelType w:val="hybridMultilevel"/>
    <w:tmpl w:val="C792C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92F7214"/>
    <w:multiLevelType w:val="hybridMultilevel"/>
    <w:tmpl w:val="1730F4C0"/>
    <w:lvl w:ilvl="0" w:tplc="254A023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BCE1D45"/>
    <w:multiLevelType w:val="hybridMultilevel"/>
    <w:tmpl w:val="4D68029C"/>
    <w:lvl w:ilvl="0" w:tplc="9926E7F8">
      <w:start w:val="1"/>
      <w:numFmt w:val="decimal"/>
      <w:lvlText w:val="%1."/>
      <w:lvlJc w:val="left"/>
      <w:pPr>
        <w:ind w:left="1087" w:hanging="283"/>
      </w:pPr>
      <w:rPr>
        <w:rFonts w:ascii="Century" w:eastAsia="Century" w:hAnsi="Century" w:hint="default"/>
        <w:spacing w:val="2"/>
        <w:w w:val="75"/>
        <w:sz w:val="22"/>
        <w:szCs w:val="22"/>
      </w:rPr>
    </w:lvl>
    <w:lvl w:ilvl="1" w:tplc="CE481CC2">
      <w:start w:val="1"/>
      <w:numFmt w:val="bullet"/>
      <w:lvlText w:val="•"/>
      <w:lvlJc w:val="left"/>
      <w:pPr>
        <w:ind w:left="2168" w:hanging="283"/>
      </w:pPr>
      <w:rPr>
        <w:rFonts w:hint="default"/>
      </w:rPr>
    </w:lvl>
    <w:lvl w:ilvl="2" w:tplc="8BBADE56">
      <w:start w:val="1"/>
      <w:numFmt w:val="bullet"/>
      <w:lvlText w:val="•"/>
      <w:lvlJc w:val="left"/>
      <w:pPr>
        <w:ind w:left="3250" w:hanging="283"/>
      </w:pPr>
      <w:rPr>
        <w:rFonts w:hint="default"/>
      </w:rPr>
    </w:lvl>
    <w:lvl w:ilvl="3" w:tplc="42427496">
      <w:start w:val="1"/>
      <w:numFmt w:val="bullet"/>
      <w:lvlText w:val="•"/>
      <w:lvlJc w:val="left"/>
      <w:pPr>
        <w:ind w:left="4332" w:hanging="283"/>
      </w:pPr>
      <w:rPr>
        <w:rFonts w:hint="default"/>
      </w:rPr>
    </w:lvl>
    <w:lvl w:ilvl="4" w:tplc="FFCE11BE">
      <w:start w:val="1"/>
      <w:numFmt w:val="bullet"/>
      <w:lvlText w:val="•"/>
      <w:lvlJc w:val="left"/>
      <w:pPr>
        <w:ind w:left="5414" w:hanging="283"/>
      </w:pPr>
      <w:rPr>
        <w:rFonts w:hint="default"/>
      </w:rPr>
    </w:lvl>
    <w:lvl w:ilvl="5" w:tplc="0186F116">
      <w:start w:val="1"/>
      <w:numFmt w:val="bullet"/>
      <w:lvlText w:val="•"/>
      <w:lvlJc w:val="left"/>
      <w:pPr>
        <w:ind w:left="6496" w:hanging="283"/>
      </w:pPr>
      <w:rPr>
        <w:rFonts w:hint="default"/>
      </w:rPr>
    </w:lvl>
    <w:lvl w:ilvl="6" w:tplc="8BB0820C">
      <w:start w:val="1"/>
      <w:numFmt w:val="bullet"/>
      <w:lvlText w:val="•"/>
      <w:lvlJc w:val="left"/>
      <w:pPr>
        <w:ind w:left="7578" w:hanging="283"/>
      </w:pPr>
      <w:rPr>
        <w:rFonts w:hint="default"/>
      </w:rPr>
    </w:lvl>
    <w:lvl w:ilvl="7" w:tplc="7876B2B2">
      <w:start w:val="1"/>
      <w:numFmt w:val="bullet"/>
      <w:lvlText w:val="•"/>
      <w:lvlJc w:val="left"/>
      <w:pPr>
        <w:ind w:left="8660" w:hanging="283"/>
      </w:pPr>
      <w:rPr>
        <w:rFonts w:hint="default"/>
      </w:rPr>
    </w:lvl>
    <w:lvl w:ilvl="8" w:tplc="0A36F900">
      <w:start w:val="1"/>
      <w:numFmt w:val="bullet"/>
      <w:lvlText w:val="•"/>
      <w:lvlJc w:val="left"/>
      <w:pPr>
        <w:ind w:left="9741" w:hanging="283"/>
      </w:pPr>
      <w:rPr>
        <w:rFonts w:hint="default"/>
      </w:rPr>
    </w:lvl>
  </w:abstractNum>
  <w:abstractNum w:abstractNumId="2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4332286E"/>
    <w:multiLevelType w:val="hybridMultilevel"/>
    <w:tmpl w:val="5748E7A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5">
    <w:nsid w:val="433E510A"/>
    <w:multiLevelType w:val="hybridMultilevel"/>
    <w:tmpl w:val="555E7DB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6">
    <w:nsid w:val="48273E10"/>
    <w:multiLevelType w:val="hybridMultilevel"/>
    <w:tmpl w:val="64600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84D001B"/>
    <w:multiLevelType w:val="hybridMultilevel"/>
    <w:tmpl w:val="7A383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8D43265"/>
    <w:multiLevelType w:val="hybridMultilevel"/>
    <w:tmpl w:val="39E80282"/>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9">
    <w:nsid w:val="4BCA4E12"/>
    <w:multiLevelType w:val="hybridMultilevel"/>
    <w:tmpl w:val="A8CC0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0232263"/>
    <w:multiLevelType w:val="hybridMultilevel"/>
    <w:tmpl w:val="ADA4E8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534E3094"/>
    <w:multiLevelType w:val="hybridMultilevel"/>
    <w:tmpl w:val="ADCC05F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57A82147"/>
    <w:multiLevelType w:val="hybridMultilevel"/>
    <w:tmpl w:val="D6D2B84C"/>
    <w:lvl w:ilvl="0" w:tplc="59E4FACC">
      <w:numFmt w:val="bullet"/>
      <w:lvlText w:val="•"/>
      <w:lvlJc w:val="left"/>
      <w:pPr>
        <w:ind w:left="360" w:hanging="360"/>
      </w:pPr>
      <w:rPr>
        <w:rFonts w:ascii="Arial" w:eastAsia="Times New Roman" w:hAnsi="Aria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nsid w:val="59EA1F4E"/>
    <w:multiLevelType w:val="multilevel"/>
    <w:tmpl w:val="D5E8DABE"/>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4">
    <w:nsid w:val="5ADB3EF4"/>
    <w:multiLevelType w:val="hybridMultilevel"/>
    <w:tmpl w:val="A684A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5E634FAC"/>
    <w:multiLevelType w:val="hybridMultilevel"/>
    <w:tmpl w:val="7070EB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63A623C4"/>
    <w:multiLevelType w:val="hybridMultilevel"/>
    <w:tmpl w:val="C480DF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67BA06E8"/>
    <w:multiLevelType w:val="hybridMultilevel"/>
    <w:tmpl w:val="40A20D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9">
    <w:nsid w:val="6F6664D0"/>
    <w:multiLevelType w:val="hybridMultilevel"/>
    <w:tmpl w:val="88E09CE4"/>
    <w:lvl w:ilvl="0" w:tplc="476678CE">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0">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41">
    <w:nsid w:val="78900457"/>
    <w:multiLevelType w:val="hybridMultilevel"/>
    <w:tmpl w:val="7B888C0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2"/>
  </w:num>
  <w:num w:numId="2">
    <w:abstractNumId w:val="38"/>
  </w:num>
  <w:num w:numId="3">
    <w:abstractNumId w:val="21"/>
  </w:num>
  <w:num w:numId="4">
    <w:abstractNumId w:val="22"/>
  </w:num>
  <w:num w:numId="5">
    <w:abstractNumId w:val="5"/>
  </w:num>
  <w:num w:numId="6">
    <w:abstractNumId w:val="32"/>
  </w:num>
  <w:num w:numId="7">
    <w:abstractNumId w:val="14"/>
  </w:num>
  <w:num w:numId="8">
    <w:abstractNumId w:val="40"/>
  </w:num>
  <w:num w:numId="9">
    <w:abstractNumId w:val="11"/>
  </w:num>
  <w:num w:numId="10">
    <w:abstractNumId w:val="15"/>
  </w:num>
  <w:num w:numId="11">
    <w:abstractNumId w:val="23"/>
  </w:num>
  <w:num w:numId="12">
    <w:abstractNumId w:val="0"/>
  </w:num>
  <w:num w:numId="13">
    <w:abstractNumId w:val="19"/>
  </w:num>
  <w:num w:numId="14">
    <w:abstractNumId w:val="28"/>
  </w:num>
  <w:num w:numId="15">
    <w:abstractNumId w:val="37"/>
  </w:num>
  <w:num w:numId="16">
    <w:abstractNumId w:val="26"/>
  </w:num>
  <w:num w:numId="17">
    <w:abstractNumId w:val="1"/>
  </w:num>
  <w:num w:numId="18">
    <w:abstractNumId w:val="17"/>
  </w:num>
  <w:num w:numId="19">
    <w:abstractNumId w:val="6"/>
  </w:num>
  <w:num w:numId="20">
    <w:abstractNumId w:val="29"/>
  </w:num>
  <w:num w:numId="21">
    <w:abstractNumId w:val="34"/>
  </w:num>
  <w:num w:numId="22">
    <w:abstractNumId w:val="27"/>
  </w:num>
  <w:num w:numId="23">
    <w:abstractNumId w:val="18"/>
  </w:num>
  <w:num w:numId="24">
    <w:abstractNumId w:val="36"/>
  </w:num>
  <w:num w:numId="25">
    <w:abstractNumId w:val="13"/>
  </w:num>
  <w:num w:numId="26">
    <w:abstractNumId w:val="35"/>
  </w:num>
  <w:num w:numId="27">
    <w:abstractNumId w:val="33"/>
  </w:num>
  <w:num w:numId="28">
    <w:abstractNumId w:val="39"/>
  </w:num>
  <w:num w:numId="29">
    <w:abstractNumId w:val="30"/>
  </w:num>
  <w:num w:numId="30">
    <w:abstractNumId w:val="16"/>
  </w:num>
  <w:num w:numId="31">
    <w:abstractNumId w:val="3"/>
  </w:num>
  <w:num w:numId="32">
    <w:abstractNumId w:val="24"/>
  </w:num>
  <w:num w:numId="33">
    <w:abstractNumId w:val="9"/>
  </w:num>
  <w:num w:numId="34">
    <w:abstractNumId w:val="25"/>
  </w:num>
  <w:num w:numId="35">
    <w:abstractNumId w:val="2"/>
  </w:num>
  <w:num w:numId="36">
    <w:abstractNumId w:val="10"/>
  </w:num>
  <w:num w:numId="37">
    <w:abstractNumId w:val="7"/>
  </w:num>
  <w:num w:numId="38">
    <w:abstractNumId w:val="31"/>
  </w:num>
  <w:num w:numId="39">
    <w:abstractNumId w:val="41"/>
  </w:num>
  <w:num w:numId="40">
    <w:abstractNumId w:val="8"/>
  </w:num>
  <w:num w:numId="41">
    <w:abstractNumId w:val="4"/>
  </w:num>
  <w:num w:numId="42">
    <w:abstractNumId w:val="20"/>
  </w:num>
  <w:num w:numId="4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12968"/>
    <w:rsid w:val="000130BB"/>
    <w:rsid w:val="000210BF"/>
    <w:rsid w:val="00030B26"/>
    <w:rsid w:val="00032603"/>
    <w:rsid w:val="00034DEF"/>
    <w:rsid w:val="0003591D"/>
    <w:rsid w:val="00044FBD"/>
    <w:rsid w:val="000601A8"/>
    <w:rsid w:val="0006228D"/>
    <w:rsid w:val="000632D6"/>
    <w:rsid w:val="00072BD6"/>
    <w:rsid w:val="00075B78"/>
    <w:rsid w:val="00082CD6"/>
    <w:rsid w:val="00085AFE"/>
    <w:rsid w:val="000A710A"/>
    <w:rsid w:val="000B0730"/>
    <w:rsid w:val="000B19DC"/>
    <w:rsid w:val="000B3DB9"/>
    <w:rsid w:val="000D7F38"/>
    <w:rsid w:val="000F2AE2"/>
    <w:rsid w:val="000F2D1A"/>
    <w:rsid w:val="00102063"/>
    <w:rsid w:val="0010541C"/>
    <w:rsid w:val="00106F93"/>
    <w:rsid w:val="00111D50"/>
    <w:rsid w:val="00112AE3"/>
    <w:rsid w:val="00113B8E"/>
    <w:rsid w:val="00114183"/>
    <w:rsid w:val="001253F1"/>
    <w:rsid w:val="001342C7"/>
    <w:rsid w:val="0013585C"/>
    <w:rsid w:val="0014221B"/>
    <w:rsid w:val="00142954"/>
    <w:rsid w:val="001460E0"/>
    <w:rsid w:val="00147F71"/>
    <w:rsid w:val="00150A6E"/>
    <w:rsid w:val="00152822"/>
    <w:rsid w:val="0016468A"/>
    <w:rsid w:val="00170697"/>
    <w:rsid w:val="00171988"/>
    <w:rsid w:val="00171EFC"/>
    <w:rsid w:val="001956C6"/>
    <w:rsid w:val="001956CB"/>
    <w:rsid w:val="0019691B"/>
    <w:rsid w:val="001A4C4B"/>
    <w:rsid w:val="001A5CF5"/>
    <w:rsid w:val="001B39D2"/>
    <w:rsid w:val="001B3CB0"/>
    <w:rsid w:val="001C4326"/>
    <w:rsid w:val="001C4793"/>
    <w:rsid w:val="001C72B7"/>
    <w:rsid w:val="001D0F9C"/>
    <w:rsid w:val="001D3541"/>
    <w:rsid w:val="001F325E"/>
    <w:rsid w:val="001F6C9C"/>
    <w:rsid w:val="001F79F0"/>
    <w:rsid w:val="00200594"/>
    <w:rsid w:val="00201A01"/>
    <w:rsid w:val="002104D3"/>
    <w:rsid w:val="00213A33"/>
    <w:rsid w:val="00214331"/>
    <w:rsid w:val="0021763B"/>
    <w:rsid w:val="002257AE"/>
    <w:rsid w:val="002410D0"/>
    <w:rsid w:val="002416FD"/>
    <w:rsid w:val="0024208E"/>
    <w:rsid w:val="00246DB1"/>
    <w:rsid w:val="002476B5"/>
    <w:rsid w:val="00247D9B"/>
    <w:rsid w:val="0025271A"/>
    <w:rsid w:val="00253ECF"/>
    <w:rsid w:val="002546A1"/>
    <w:rsid w:val="00254793"/>
    <w:rsid w:val="00262E11"/>
    <w:rsid w:val="002647A6"/>
    <w:rsid w:val="00265A8E"/>
    <w:rsid w:val="00270B07"/>
    <w:rsid w:val="00275D08"/>
    <w:rsid w:val="00280B7E"/>
    <w:rsid w:val="002858E3"/>
    <w:rsid w:val="00287C18"/>
    <w:rsid w:val="0029190A"/>
    <w:rsid w:val="00291B40"/>
    <w:rsid w:val="00292C5A"/>
    <w:rsid w:val="00295241"/>
    <w:rsid w:val="002A6A63"/>
    <w:rsid w:val="002B03D1"/>
    <w:rsid w:val="002B03D4"/>
    <w:rsid w:val="002B047D"/>
    <w:rsid w:val="002B12CB"/>
    <w:rsid w:val="002B3311"/>
    <w:rsid w:val="002B4BA3"/>
    <w:rsid w:val="002B5F0E"/>
    <w:rsid w:val="002B732B"/>
    <w:rsid w:val="002C2219"/>
    <w:rsid w:val="002D0CDB"/>
    <w:rsid w:val="002D0DF2"/>
    <w:rsid w:val="002D23BD"/>
    <w:rsid w:val="002D6656"/>
    <w:rsid w:val="002E0B47"/>
    <w:rsid w:val="002F7213"/>
    <w:rsid w:val="0030122F"/>
    <w:rsid w:val="0030382F"/>
    <w:rsid w:val="00304FF1"/>
    <w:rsid w:val="003060E4"/>
    <w:rsid w:val="003160E7"/>
    <w:rsid w:val="0031739E"/>
    <w:rsid w:val="00322B88"/>
    <w:rsid w:val="00323278"/>
    <w:rsid w:val="003325AB"/>
    <w:rsid w:val="0033412B"/>
    <w:rsid w:val="00343365"/>
    <w:rsid w:val="00346AB5"/>
    <w:rsid w:val="003506BB"/>
    <w:rsid w:val="003523F1"/>
    <w:rsid w:val="00353501"/>
    <w:rsid w:val="00356801"/>
    <w:rsid w:val="0035693F"/>
    <w:rsid w:val="003606F8"/>
    <w:rsid w:val="00363200"/>
    <w:rsid w:val="003648EF"/>
    <w:rsid w:val="003673E6"/>
    <w:rsid w:val="003721B4"/>
    <w:rsid w:val="00372D02"/>
    <w:rsid w:val="00375651"/>
    <w:rsid w:val="00377264"/>
    <w:rsid w:val="00392E15"/>
    <w:rsid w:val="00397703"/>
    <w:rsid w:val="003A26A5"/>
    <w:rsid w:val="003A3761"/>
    <w:rsid w:val="003A3C31"/>
    <w:rsid w:val="003A5FEA"/>
    <w:rsid w:val="003B1D10"/>
    <w:rsid w:val="003C76D4"/>
    <w:rsid w:val="003C7FA4"/>
    <w:rsid w:val="003D3FC8"/>
    <w:rsid w:val="003E7634"/>
    <w:rsid w:val="003E7C46"/>
    <w:rsid w:val="003F52A7"/>
    <w:rsid w:val="00400B9B"/>
    <w:rsid w:val="0040202B"/>
    <w:rsid w:val="0040240C"/>
    <w:rsid w:val="00412331"/>
    <w:rsid w:val="00413021"/>
    <w:rsid w:val="004317DB"/>
    <w:rsid w:val="00431CB8"/>
    <w:rsid w:val="0043391A"/>
    <w:rsid w:val="00440BE0"/>
    <w:rsid w:val="00441F30"/>
    <w:rsid w:val="0044584B"/>
    <w:rsid w:val="00447CB7"/>
    <w:rsid w:val="00452626"/>
    <w:rsid w:val="004540ED"/>
    <w:rsid w:val="00460826"/>
    <w:rsid w:val="00460EA7"/>
    <w:rsid w:val="0046195B"/>
    <w:rsid w:val="004625E4"/>
    <w:rsid w:val="0046596D"/>
    <w:rsid w:val="0046744E"/>
    <w:rsid w:val="00470C01"/>
    <w:rsid w:val="00473E3B"/>
    <w:rsid w:val="0048247D"/>
    <w:rsid w:val="00487C04"/>
    <w:rsid w:val="004907E1"/>
    <w:rsid w:val="004920C7"/>
    <w:rsid w:val="0049738F"/>
    <w:rsid w:val="004A035B"/>
    <w:rsid w:val="004A236D"/>
    <w:rsid w:val="004A38D7"/>
    <w:rsid w:val="004A7174"/>
    <w:rsid w:val="004A738F"/>
    <w:rsid w:val="004A778C"/>
    <w:rsid w:val="004B1349"/>
    <w:rsid w:val="004C2E6A"/>
    <w:rsid w:val="004D0276"/>
    <w:rsid w:val="004D2A2D"/>
    <w:rsid w:val="004D444E"/>
    <w:rsid w:val="004D6689"/>
    <w:rsid w:val="004D6F0C"/>
    <w:rsid w:val="004E1D1D"/>
    <w:rsid w:val="004E7AC8"/>
    <w:rsid w:val="004F0C94"/>
    <w:rsid w:val="00500E73"/>
    <w:rsid w:val="005019AE"/>
    <w:rsid w:val="00503749"/>
    <w:rsid w:val="00504CF4"/>
    <w:rsid w:val="0050569B"/>
    <w:rsid w:val="0050635B"/>
    <w:rsid w:val="00515243"/>
    <w:rsid w:val="0051616B"/>
    <w:rsid w:val="0052540C"/>
    <w:rsid w:val="0053199F"/>
    <w:rsid w:val="00533B90"/>
    <w:rsid w:val="00537421"/>
    <w:rsid w:val="005410F8"/>
    <w:rsid w:val="005448EC"/>
    <w:rsid w:val="00545963"/>
    <w:rsid w:val="00550256"/>
    <w:rsid w:val="00553958"/>
    <w:rsid w:val="0055763D"/>
    <w:rsid w:val="00561A44"/>
    <w:rsid w:val="00566221"/>
    <w:rsid w:val="00567B58"/>
    <w:rsid w:val="00571C8D"/>
    <w:rsid w:val="00574453"/>
    <w:rsid w:val="005763E0"/>
    <w:rsid w:val="005806B7"/>
    <w:rsid w:val="005A27CA"/>
    <w:rsid w:val="005A2D49"/>
    <w:rsid w:val="005A43BD"/>
    <w:rsid w:val="005C5073"/>
    <w:rsid w:val="005C6AF1"/>
    <w:rsid w:val="005E226E"/>
    <w:rsid w:val="005F330B"/>
    <w:rsid w:val="005F3450"/>
    <w:rsid w:val="0060092A"/>
    <w:rsid w:val="006015D7"/>
    <w:rsid w:val="00601B21"/>
    <w:rsid w:val="0061161E"/>
    <w:rsid w:val="00626CF8"/>
    <w:rsid w:val="00634E3B"/>
    <w:rsid w:val="00636284"/>
    <w:rsid w:val="00636D7D"/>
    <w:rsid w:val="006419B8"/>
    <w:rsid w:val="00641DCF"/>
    <w:rsid w:val="00642868"/>
    <w:rsid w:val="006512BC"/>
    <w:rsid w:val="0065399D"/>
    <w:rsid w:val="00653A5A"/>
    <w:rsid w:val="00655602"/>
    <w:rsid w:val="006575F4"/>
    <w:rsid w:val="006579E6"/>
    <w:rsid w:val="00661035"/>
    <w:rsid w:val="00663EDC"/>
    <w:rsid w:val="00680A04"/>
    <w:rsid w:val="00686D80"/>
    <w:rsid w:val="00686F78"/>
    <w:rsid w:val="00692973"/>
    <w:rsid w:val="00694895"/>
    <w:rsid w:val="0069651F"/>
    <w:rsid w:val="00697E2E"/>
    <w:rsid w:val="006A02AE"/>
    <w:rsid w:val="006A1533"/>
    <w:rsid w:val="006A25A2"/>
    <w:rsid w:val="006B0222"/>
    <w:rsid w:val="006B0E73"/>
    <w:rsid w:val="006B4A4D"/>
    <w:rsid w:val="006B5695"/>
    <w:rsid w:val="006C1159"/>
    <w:rsid w:val="006C1989"/>
    <w:rsid w:val="006C31FE"/>
    <w:rsid w:val="006C78EB"/>
    <w:rsid w:val="006D0A2E"/>
    <w:rsid w:val="006D1660"/>
    <w:rsid w:val="006F1B67"/>
    <w:rsid w:val="0070091D"/>
    <w:rsid w:val="00702854"/>
    <w:rsid w:val="00715E9B"/>
    <w:rsid w:val="00716B8A"/>
    <w:rsid w:val="0071741C"/>
    <w:rsid w:val="00730873"/>
    <w:rsid w:val="007346B7"/>
    <w:rsid w:val="007377F0"/>
    <w:rsid w:val="00742B90"/>
    <w:rsid w:val="0074434D"/>
    <w:rsid w:val="00745828"/>
    <w:rsid w:val="0075371C"/>
    <w:rsid w:val="00754CFF"/>
    <w:rsid w:val="00755DE1"/>
    <w:rsid w:val="00763510"/>
    <w:rsid w:val="00771B1E"/>
    <w:rsid w:val="007729AF"/>
    <w:rsid w:val="00773A66"/>
    <w:rsid w:val="00773C95"/>
    <w:rsid w:val="00774C7E"/>
    <w:rsid w:val="0078171E"/>
    <w:rsid w:val="0078340E"/>
    <w:rsid w:val="007909DF"/>
    <w:rsid w:val="00794A5B"/>
    <w:rsid w:val="00795757"/>
    <w:rsid w:val="00795B34"/>
    <w:rsid w:val="007A2991"/>
    <w:rsid w:val="007B1770"/>
    <w:rsid w:val="007B4324"/>
    <w:rsid w:val="007B4D3E"/>
    <w:rsid w:val="007B5B5C"/>
    <w:rsid w:val="007B7C70"/>
    <w:rsid w:val="007C62F4"/>
    <w:rsid w:val="007D2151"/>
    <w:rsid w:val="007D3B08"/>
    <w:rsid w:val="007D42CC"/>
    <w:rsid w:val="007D43BD"/>
    <w:rsid w:val="007D5DE4"/>
    <w:rsid w:val="007D60B6"/>
    <w:rsid w:val="007E1341"/>
    <w:rsid w:val="007E1B41"/>
    <w:rsid w:val="007E30B9"/>
    <w:rsid w:val="007E556B"/>
    <w:rsid w:val="007F0F0C"/>
    <w:rsid w:val="007F1288"/>
    <w:rsid w:val="007F20B2"/>
    <w:rsid w:val="007F555A"/>
    <w:rsid w:val="00800A8A"/>
    <w:rsid w:val="0080155C"/>
    <w:rsid w:val="00802F6C"/>
    <w:rsid w:val="008052E1"/>
    <w:rsid w:val="00805F87"/>
    <w:rsid w:val="0082299C"/>
    <w:rsid w:val="00822F2C"/>
    <w:rsid w:val="008305E8"/>
    <w:rsid w:val="0084715D"/>
    <w:rsid w:val="00860826"/>
    <w:rsid w:val="00860E21"/>
    <w:rsid w:val="0086388B"/>
    <w:rsid w:val="008642E5"/>
    <w:rsid w:val="008726F7"/>
    <w:rsid w:val="00872D93"/>
    <w:rsid w:val="00880470"/>
    <w:rsid w:val="00880D94"/>
    <w:rsid w:val="00890002"/>
    <w:rsid w:val="00890210"/>
    <w:rsid w:val="008A3755"/>
    <w:rsid w:val="008B0432"/>
    <w:rsid w:val="008B25F1"/>
    <w:rsid w:val="008B264F"/>
    <w:rsid w:val="008B467B"/>
    <w:rsid w:val="008B6F83"/>
    <w:rsid w:val="008C2973"/>
    <w:rsid w:val="008C34E2"/>
    <w:rsid w:val="008C64C4"/>
    <w:rsid w:val="008D595D"/>
    <w:rsid w:val="008D74D5"/>
    <w:rsid w:val="008F29BE"/>
    <w:rsid w:val="008F4AE5"/>
    <w:rsid w:val="008F51EB"/>
    <w:rsid w:val="008F65F3"/>
    <w:rsid w:val="00900197"/>
    <w:rsid w:val="00902335"/>
    <w:rsid w:val="00902F55"/>
    <w:rsid w:val="0090582B"/>
    <w:rsid w:val="009060C0"/>
    <w:rsid w:val="009133F5"/>
    <w:rsid w:val="00920A27"/>
    <w:rsid w:val="00921216"/>
    <w:rsid w:val="00927B64"/>
    <w:rsid w:val="00931EFE"/>
    <w:rsid w:val="00932D69"/>
    <w:rsid w:val="00934229"/>
    <w:rsid w:val="00936888"/>
    <w:rsid w:val="00937115"/>
    <w:rsid w:val="00944647"/>
    <w:rsid w:val="009467C5"/>
    <w:rsid w:val="00951FBF"/>
    <w:rsid w:val="009543CD"/>
    <w:rsid w:val="009547D8"/>
    <w:rsid w:val="00962E19"/>
    <w:rsid w:val="00964B56"/>
    <w:rsid w:val="00972746"/>
    <w:rsid w:val="00977B8A"/>
    <w:rsid w:val="00982971"/>
    <w:rsid w:val="009845AD"/>
    <w:rsid w:val="00990067"/>
    <w:rsid w:val="00995BA0"/>
    <w:rsid w:val="009A418B"/>
    <w:rsid w:val="009A4473"/>
    <w:rsid w:val="009C151C"/>
    <w:rsid w:val="009C5611"/>
    <w:rsid w:val="009D5125"/>
    <w:rsid w:val="009D60B8"/>
    <w:rsid w:val="009D7D4B"/>
    <w:rsid w:val="009E36ED"/>
    <w:rsid w:val="009F460A"/>
    <w:rsid w:val="009F4779"/>
    <w:rsid w:val="00A043FB"/>
    <w:rsid w:val="00A065EA"/>
    <w:rsid w:val="00A06B65"/>
    <w:rsid w:val="00A0729C"/>
    <w:rsid w:val="00A07779"/>
    <w:rsid w:val="00A07EB3"/>
    <w:rsid w:val="00A20B2E"/>
    <w:rsid w:val="00A216D0"/>
    <w:rsid w:val="00A24CD6"/>
    <w:rsid w:val="00A3068F"/>
    <w:rsid w:val="00A3145B"/>
    <w:rsid w:val="00A339D0"/>
    <w:rsid w:val="00A35013"/>
    <w:rsid w:val="00A3508B"/>
    <w:rsid w:val="00A4201A"/>
    <w:rsid w:val="00A456E5"/>
    <w:rsid w:val="00A505DC"/>
    <w:rsid w:val="00A553CE"/>
    <w:rsid w:val="00A5677A"/>
    <w:rsid w:val="00A610D3"/>
    <w:rsid w:val="00A6490D"/>
    <w:rsid w:val="00A653FD"/>
    <w:rsid w:val="00A656AD"/>
    <w:rsid w:val="00A656D4"/>
    <w:rsid w:val="00A779AB"/>
    <w:rsid w:val="00A80363"/>
    <w:rsid w:val="00A9169D"/>
    <w:rsid w:val="00AA265C"/>
    <w:rsid w:val="00AA30EF"/>
    <w:rsid w:val="00AB0774"/>
    <w:rsid w:val="00AB35C5"/>
    <w:rsid w:val="00AB54FD"/>
    <w:rsid w:val="00AD4CF1"/>
    <w:rsid w:val="00AD4FDB"/>
    <w:rsid w:val="00AD5988"/>
    <w:rsid w:val="00AF7800"/>
    <w:rsid w:val="00B055D9"/>
    <w:rsid w:val="00B072E0"/>
    <w:rsid w:val="00B07712"/>
    <w:rsid w:val="00B12250"/>
    <w:rsid w:val="00B23848"/>
    <w:rsid w:val="00B253F6"/>
    <w:rsid w:val="00B332F8"/>
    <w:rsid w:val="00B33E04"/>
    <w:rsid w:val="00B3492B"/>
    <w:rsid w:val="00B4277D"/>
    <w:rsid w:val="00B4646F"/>
    <w:rsid w:val="00B52288"/>
    <w:rsid w:val="00B55C7D"/>
    <w:rsid w:val="00B63038"/>
    <w:rsid w:val="00B6369E"/>
    <w:rsid w:val="00B64BD8"/>
    <w:rsid w:val="00B701D1"/>
    <w:rsid w:val="00B732C7"/>
    <w:rsid w:val="00B73AF2"/>
    <w:rsid w:val="00B74721"/>
    <w:rsid w:val="00B7551A"/>
    <w:rsid w:val="00B8433D"/>
    <w:rsid w:val="00B86D3D"/>
    <w:rsid w:val="00B91090"/>
    <w:rsid w:val="00B95CB1"/>
    <w:rsid w:val="00B960BE"/>
    <w:rsid w:val="00BA4AD2"/>
    <w:rsid w:val="00BB3ADA"/>
    <w:rsid w:val="00BC1CEC"/>
    <w:rsid w:val="00BC59F1"/>
    <w:rsid w:val="00BC5EEC"/>
    <w:rsid w:val="00BC7DA8"/>
    <w:rsid w:val="00BF3DE1"/>
    <w:rsid w:val="00BF4843"/>
    <w:rsid w:val="00BF5205"/>
    <w:rsid w:val="00C0450F"/>
    <w:rsid w:val="00C078C2"/>
    <w:rsid w:val="00C07BA3"/>
    <w:rsid w:val="00C12508"/>
    <w:rsid w:val="00C15C1D"/>
    <w:rsid w:val="00C31F51"/>
    <w:rsid w:val="00C45AA2"/>
    <w:rsid w:val="00C7462F"/>
    <w:rsid w:val="00C74A0F"/>
    <w:rsid w:val="00C77282"/>
    <w:rsid w:val="00C84DE5"/>
    <w:rsid w:val="00C85153"/>
    <w:rsid w:val="00C86248"/>
    <w:rsid w:val="00C92B4F"/>
    <w:rsid w:val="00CA0E53"/>
    <w:rsid w:val="00CA3ED5"/>
    <w:rsid w:val="00CA4C33"/>
    <w:rsid w:val="00CA6F4A"/>
    <w:rsid w:val="00CB1CAF"/>
    <w:rsid w:val="00CC22B3"/>
    <w:rsid w:val="00CC55CA"/>
    <w:rsid w:val="00CD1283"/>
    <w:rsid w:val="00CD2119"/>
    <w:rsid w:val="00CD36AC"/>
    <w:rsid w:val="00CD4282"/>
    <w:rsid w:val="00CD6B54"/>
    <w:rsid w:val="00CF1747"/>
    <w:rsid w:val="00CF69B4"/>
    <w:rsid w:val="00D07A7D"/>
    <w:rsid w:val="00D11E40"/>
    <w:rsid w:val="00D160A8"/>
    <w:rsid w:val="00D22BE7"/>
    <w:rsid w:val="00D232EF"/>
    <w:rsid w:val="00D2392A"/>
    <w:rsid w:val="00D25FFE"/>
    <w:rsid w:val="00D36ECD"/>
    <w:rsid w:val="00D4476F"/>
    <w:rsid w:val="00D4514B"/>
    <w:rsid w:val="00D51C46"/>
    <w:rsid w:val="00D54D50"/>
    <w:rsid w:val="00D66797"/>
    <w:rsid w:val="00D7087C"/>
    <w:rsid w:val="00D70C3C"/>
    <w:rsid w:val="00D72760"/>
    <w:rsid w:val="00D72BE5"/>
    <w:rsid w:val="00D82F26"/>
    <w:rsid w:val="00D863D0"/>
    <w:rsid w:val="00D86BCA"/>
    <w:rsid w:val="00D87C87"/>
    <w:rsid w:val="00D91ED3"/>
    <w:rsid w:val="00DA451E"/>
    <w:rsid w:val="00DB1FF5"/>
    <w:rsid w:val="00DB39CF"/>
    <w:rsid w:val="00DC100F"/>
    <w:rsid w:val="00DD447A"/>
    <w:rsid w:val="00DD5536"/>
    <w:rsid w:val="00DD5775"/>
    <w:rsid w:val="00DD7EBE"/>
    <w:rsid w:val="00DE2A20"/>
    <w:rsid w:val="00DE3055"/>
    <w:rsid w:val="00DE6C94"/>
    <w:rsid w:val="00DE6FD7"/>
    <w:rsid w:val="00DF10AD"/>
    <w:rsid w:val="00DF218F"/>
    <w:rsid w:val="00DF71B6"/>
    <w:rsid w:val="00E01966"/>
    <w:rsid w:val="00E051D9"/>
    <w:rsid w:val="00E05D98"/>
    <w:rsid w:val="00E0758E"/>
    <w:rsid w:val="00E23271"/>
    <w:rsid w:val="00E24F80"/>
    <w:rsid w:val="00E33D12"/>
    <w:rsid w:val="00E4486C"/>
    <w:rsid w:val="00E460B6"/>
    <w:rsid w:val="00E511D5"/>
    <w:rsid w:val="00E617B9"/>
    <w:rsid w:val="00E65269"/>
    <w:rsid w:val="00E65EB4"/>
    <w:rsid w:val="00E73997"/>
    <w:rsid w:val="00EA6424"/>
    <w:rsid w:val="00EA796A"/>
    <w:rsid w:val="00EB1856"/>
    <w:rsid w:val="00EB5408"/>
    <w:rsid w:val="00EB554F"/>
    <w:rsid w:val="00EC0B12"/>
    <w:rsid w:val="00EC2302"/>
    <w:rsid w:val="00EC50CE"/>
    <w:rsid w:val="00EC5B34"/>
    <w:rsid w:val="00EE4ADE"/>
    <w:rsid w:val="00EE5CB7"/>
    <w:rsid w:val="00EF1DC3"/>
    <w:rsid w:val="00EF488B"/>
    <w:rsid w:val="00F024FE"/>
    <w:rsid w:val="00F05AD4"/>
    <w:rsid w:val="00F13147"/>
    <w:rsid w:val="00F1542B"/>
    <w:rsid w:val="00F2294A"/>
    <w:rsid w:val="00F24C09"/>
    <w:rsid w:val="00F30010"/>
    <w:rsid w:val="00F3534C"/>
    <w:rsid w:val="00F360CE"/>
    <w:rsid w:val="00F4711F"/>
    <w:rsid w:val="00F62FC8"/>
    <w:rsid w:val="00F6469F"/>
    <w:rsid w:val="00F67496"/>
    <w:rsid w:val="00F73C95"/>
    <w:rsid w:val="00F801BA"/>
    <w:rsid w:val="00F9156E"/>
    <w:rsid w:val="00F922D1"/>
    <w:rsid w:val="00F946C9"/>
    <w:rsid w:val="00FA74EE"/>
    <w:rsid w:val="00FC2969"/>
    <w:rsid w:val="00FC46E7"/>
    <w:rsid w:val="00FC5614"/>
    <w:rsid w:val="00FC5D25"/>
    <w:rsid w:val="00FD0D7E"/>
    <w:rsid w:val="00FD651B"/>
    <w:rsid w:val="00FE507E"/>
    <w:rsid w:val="00FE6E13"/>
    <w:rsid w:val="00FF10B7"/>
    <w:rsid w:val="00FF2F95"/>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56B"/>
    <w:pPr>
      <w:spacing w:line="276" w:lineRule="auto"/>
      <w:ind w:left="567" w:right="567"/>
    </w:pPr>
    <w:rPr>
      <w:rFonts w:ascii="Georgia" w:hAnsi="Georgia"/>
      <w:sz w:val="24"/>
      <w:lang w:eastAsia="en-GB"/>
    </w:rPr>
  </w:style>
  <w:style w:type="paragraph" w:styleId="Heading1">
    <w:name w:val="heading 1"/>
    <w:basedOn w:val="Normal"/>
    <w:next w:val="Normal"/>
    <w:link w:val="Heading1Char"/>
    <w:uiPriority w:val="1"/>
    <w:qFormat/>
    <w:rsid w:val="004A236D"/>
    <w:pPr>
      <w:keepNext/>
      <w:pBdr>
        <w:top w:val="single" w:sz="24" w:space="12" w:color="auto"/>
      </w:pBdr>
      <w:spacing w:before="600" w:after="120" w:line="240" w:lineRule="auto"/>
      <w:ind w:right="0"/>
      <w:outlineLvl w:val="0"/>
    </w:pPr>
    <w:rPr>
      <w:b/>
      <w:sz w:val="60"/>
    </w:rPr>
  </w:style>
  <w:style w:type="paragraph" w:styleId="Heading2">
    <w:name w:val="heading 2"/>
    <w:basedOn w:val="Normal"/>
    <w:next w:val="Normal"/>
    <w:link w:val="Heading2Char"/>
    <w:uiPriority w:val="1"/>
    <w:qFormat/>
    <w:rsid w:val="004A236D"/>
    <w:pPr>
      <w:keepNext/>
      <w:spacing w:before="480" w:after="120"/>
      <w:outlineLvl w:val="1"/>
    </w:pPr>
    <w:rPr>
      <w:b/>
      <w:sz w:val="48"/>
    </w:rPr>
  </w:style>
  <w:style w:type="paragraph" w:styleId="Heading3">
    <w:name w:val="heading 3"/>
    <w:basedOn w:val="Normal"/>
    <w:next w:val="Normal"/>
    <w:link w:val="Heading3Char"/>
    <w:uiPriority w:val="9"/>
    <w:qFormat/>
    <w:rsid w:val="00C74A0F"/>
    <w:pPr>
      <w:keepNext/>
      <w:spacing w:before="120" w:after="24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8">
    <w:name w:val="heading 8"/>
    <w:basedOn w:val="Normal"/>
    <w:next w:val="Normal"/>
    <w:link w:val="Heading8Char"/>
    <w:uiPriority w:val="9"/>
    <w:unhideWhenUsed/>
    <w:qFormat/>
    <w:rsid w:val="00DD5536"/>
    <w:pPr>
      <w:keepNext/>
      <w:keepLines/>
      <w:spacing w:before="200" w:line="360" w:lineRule="auto"/>
      <w:ind w:right="-45"/>
      <w:jc w:val="both"/>
      <w:outlineLvl w:val="7"/>
    </w:pPr>
    <w:rPr>
      <w:rFonts w:asciiTheme="majorHAnsi" w:eastAsiaTheme="majorEastAsia" w:hAnsiTheme="majorHAnsi"/>
      <w:color w:val="404040" w:themeColor="text1" w:themeTint="BF"/>
      <w:sz w:val="20"/>
      <w:lang w:eastAsia="en-US"/>
    </w:rPr>
  </w:style>
  <w:style w:type="paragraph" w:styleId="Heading9">
    <w:name w:val="heading 9"/>
    <w:basedOn w:val="Normal"/>
    <w:next w:val="Normal"/>
    <w:link w:val="Heading9Char"/>
    <w:uiPriority w:val="9"/>
    <w:unhideWhenUsed/>
    <w:qFormat/>
    <w:rsid w:val="00DD5536"/>
    <w:pPr>
      <w:keepNext/>
      <w:keepLines/>
      <w:spacing w:before="200" w:line="240" w:lineRule="auto"/>
      <w:ind w:right="-45"/>
      <w:jc w:val="both"/>
      <w:outlineLvl w:val="8"/>
    </w:pPr>
    <w:rPr>
      <w:rFonts w:asciiTheme="majorHAnsi" w:eastAsiaTheme="majorEastAsia" w:hAnsiTheme="majorHAns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4A236D"/>
    <w:rPr>
      <w:rFonts w:ascii="Georgia" w:hAnsi="Georgia"/>
      <w:b/>
      <w:sz w:val="60"/>
      <w:lang w:eastAsia="en-GB"/>
    </w:rPr>
  </w:style>
  <w:style w:type="character" w:customStyle="1" w:styleId="Heading2Char">
    <w:name w:val="Heading 2 Char"/>
    <w:basedOn w:val="DefaultParagraphFont"/>
    <w:link w:val="Heading2"/>
    <w:uiPriority w:val="1"/>
    <w:locked/>
    <w:rsid w:val="004A236D"/>
    <w:rPr>
      <w:rFonts w:ascii="Georgia" w:hAnsi="Georgia"/>
      <w:b/>
      <w:sz w:val="48"/>
      <w:lang w:eastAsia="en-GB"/>
    </w:rPr>
  </w:style>
  <w:style w:type="character" w:customStyle="1" w:styleId="Heading3Char">
    <w:name w:val="Heading 3 Char"/>
    <w:basedOn w:val="DefaultParagraphFont"/>
    <w:link w:val="Heading3"/>
    <w:uiPriority w:val="9"/>
    <w:locked/>
    <w:rsid w:val="00C74A0F"/>
    <w:rPr>
      <w:rFonts w:ascii="Georgia" w:hAnsi="Georgia"/>
      <w:b/>
      <w:sz w:val="28"/>
      <w:lang w:eastAsia="en-GB"/>
    </w:rPr>
  </w:style>
  <w:style w:type="character" w:customStyle="1" w:styleId="Heading4Char">
    <w:name w:val="Heading 4 Char"/>
    <w:basedOn w:val="DefaultParagraphFont"/>
    <w:link w:val="Heading4"/>
    <w:uiPriority w:val="9"/>
    <w:locked/>
    <w:rsid w:val="00DD5536"/>
    <w:rPr>
      <w:rFonts w:ascii="Georgia" w:hAnsi="Georgia" w:cs="Times New Roman"/>
      <w:b/>
      <w:sz w:val="22"/>
      <w:lang w:val="x-none" w:eastAsia="en-GB"/>
    </w:rPr>
  </w:style>
  <w:style w:type="character" w:customStyle="1" w:styleId="Heading5Char">
    <w:name w:val="Heading 5 Char"/>
    <w:basedOn w:val="DefaultParagraphFont"/>
    <w:link w:val="Heading5"/>
    <w:uiPriority w:val="9"/>
    <w:locked/>
    <w:rsid w:val="00DD5536"/>
    <w:rPr>
      <w:rFonts w:ascii="Georgia" w:hAnsi="Georgia" w:cs="Times New Roman"/>
      <w:sz w:val="22"/>
      <w:u w:val="single"/>
      <w:lang w:val="x-none" w:eastAsia="en-GB"/>
    </w:rPr>
  </w:style>
  <w:style w:type="character" w:customStyle="1" w:styleId="Heading8Char">
    <w:name w:val="Heading 8 Char"/>
    <w:basedOn w:val="DefaultParagraphFont"/>
    <w:link w:val="Heading8"/>
    <w:uiPriority w:val="9"/>
    <w:locked/>
    <w:rsid w:val="00DD5536"/>
    <w:rPr>
      <w:rFonts w:asciiTheme="majorHAnsi" w:eastAsiaTheme="majorEastAsia" w:hAnsiTheme="majorHAnsi" w:cs="Times New Roman"/>
      <w:color w:val="404040" w:themeColor="text1" w:themeTint="BF"/>
      <w:lang w:val="x-none" w:eastAsia="en-US"/>
    </w:rPr>
  </w:style>
  <w:style w:type="character" w:customStyle="1" w:styleId="Heading9Char">
    <w:name w:val="Heading 9 Char"/>
    <w:basedOn w:val="DefaultParagraphFont"/>
    <w:link w:val="Heading9"/>
    <w:uiPriority w:val="9"/>
    <w:locked/>
    <w:rsid w:val="00DD5536"/>
    <w:rPr>
      <w:rFonts w:asciiTheme="majorHAnsi" w:eastAsiaTheme="majorEastAsia" w:hAnsiTheme="majorHAnsi" w:cs="Times New Roman"/>
      <w:i/>
      <w:iCs/>
      <w:color w:val="404040" w:themeColor="text1" w:themeTint="BF"/>
      <w:lang w:val="x-none" w:eastAsia="en-US"/>
    </w:rPr>
  </w:style>
  <w:style w:type="paragraph" w:styleId="TOC1">
    <w:name w:val="toc 1"/>
    <w:basedOn w:val="Normal"/>
    <w:next w:val="Normal"/>
    <w:uiPriority w:val="39"/>
    <w:rsid w:val="0006228D"/>
    <w:pPr>
      <w:tabs>
        <w:tab w:val="right" w:pos="9356"/>
      </w:tabs>
      <w:spacing w:before="300"/>
    </w:pPr>
    <w:rPr>
      <w:b/>
    </w:rPr>
  </w:style>
  <w:style w:type="paragraph" w:styleId="TOC2">
    <w:name w:val="toc 2"/>
    <w:basedOn w:val="Normal"/>
    <w:next w:val="Normal"/>
    <w:uiPriority w:val="39"/>
    <w:rsid w:val="0006228D"/>
    <w:pPr>
      <w:tabs>
        <w:tab w:val="left" w:pos="284"/>
        <w:tab w:val="right" w:pos="9356"/>
      </w:tabs>
      <w:spacing w:before="60"/>
      <w:ind w:left="284"/>
    </w:pPr>
  </w:style>
  <w:style w:type="paragraph" w:styleId="TOC3">
    <w:name w:val="toc 3"/>
    <w:basedOn w:val="Normal"/>
    <w:next w:val="Normal"/>
    <w:uiPriority w:val="39"/>
    <w:rsid w:val="00A5677A"/>
    <w:pPr>
      <w:tabs>
        <w:tab w:val="right" w:pos="9356"/>
      </w:tabs>
      <w:spacing w:before="120"/>
      <w:ind w:left="1276" w:hanging="1276"/>
    </w:pPr>
  </w:style>
  <w:style w:type="paragraph" w:customStyle="1" w:styleId="Bullet">
    <w:name w:val="Bullet"/>
    <w:basedOn w:val="Normal"/>
    <w:qFormat/>
    <w:rsid w:val="007E556B"/>
    <w:pPr>
      <w:numPr>
        <w:numId w:val="1"/>
      </w:numPr>
      <w:tabs>
        <w:tab w:val="clear" w:pos="284"/>
      </w:tabs>
      <w:spacing w:before="120"/>
      <w:ind w:left="851"/>
    </w:pPr>
  </w:style>
  <w:style w:type="paragraph" w:styleId="Quote">
    <w:name w:val="Quote"/>
    <w:basedOn w:val="Normal"/>
    <w:next w:val="Normal"/>
    <w:link w:val="QuoteChar"/>
    <w:uiPriority w:val="29"/>
    <w:qFormat/>
    <w:rsid w:val="00AB35C5"/>
    <w:pPr>
      <w:spacing w:before="120"/>
      <w:ind w:left="851"/>
    </w:pPr>
  </w:style>
  <w:style w:type="character" w:customStyle="1" w:styleId="QuoteChar">
    <w:name w:val="Quote Char"/>
    <w:basedOn w:val="DefaultParagraphFont"/>
    <w:link w:val="Quote"/>
    <w:uiPriority w:val="29"/>
    <w:locked/>
    <w:rsid w:val="00AB35C5"/>
    <w:rPr>
      <w:rFonts w:ascii="Georgia" w:hAnsi="Georgia"/>
      <w:sz w:val="24"/>
      <w:lang w:eastAsia="en-GB"/>
    </w:r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basedOn w:val="DefaultParagraphFont"/>
    <w:link w:val="FootnoteText"/>
    <w:uiPriority w:val="99"/>
    <w:semiHidden/>
    <w:locked/>
    <w:rsid w:val="003060E4"/>
    <w:rPr>
      <w:rFonts w:ascii="Georgia" w:hAnsi="Georgia" w:cs="Times New Roman"/>
      <w:sz w:val="18"/>
      <w:lang w:val="x-none" w:eastAsia="en-GB"/>
    </w:rPr>
  </w:style>
  <w:style w:type="paragraph" w:styleId="Header">
    <w:name w:val="header"/>
    <w:basedOn w:val="Normal"/>
    <w:link w:val="HeaderChar"/>
    <w:uiPriority w:val="99"/>
    <w:qFormat/>
    <w:rsid w:val="00D25FFE"/>
  </w:style>
  <w:style w:type="character" w:customStyle="1" w:styleId="HeaderChar">
    <w:name w:val="Header Char"/>
    <w:basedOn w:val="DefaultParagraphFont"/>
    <w:link w:val="Header"/>
    <w:uiPriority w:val="99"/>
    <w:locked/>
    <w:rsid w:val="0086388B"/>
    <w:rPr>
      <w:rFonts w:ascii="Georgia" w:hAnsi="Georgia" w:cs="Times New Roman"/>
      <w:sz w:val="22"/>
      <w:lang w:val="x-none" w:eastAsia="en-GB"/>
    </w:rPr>
  </w:style>
  <w:style w:type="paragraph" w:styleId="Title">
    <w:name w:val="Title"/>
    <w:basedOn w:val="Normal"/>
    <w:next w:val="Normal"/>
    <w:link w:val="TitleChar"/>
    <w:uiPriority w:val="10"/>
    <w:qFormat/>
    <w:rsid w:val="00902335"/>
    <w:pPr>
      <w:ind w:right="1701"/>
    </w:pPr>
    <w:rPr>
      <w:b/>
      <w:sz w:val="7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A236D"/>
    <w:pPr>
      <w:pBdr>
        <w:bottom w:val="single" w:sz="4" w:space="4" w:color="auto"/>
      </w:pBdr>
    </w:pPr>
  </w:style>
  <w:style w:type="character" w:customStyle="1" w:styleId="FooterChar">
    <w:name w:val="Footer Char"/>
    <w:basedOn w:val="DefaultParagraphFont"/>
    <w:link w:val="Footer"/>
    <w:uiPriority w:val="99"/>
    <w:locked/>
    <w:rsid w:val="004A236D"/>
    <w:rPr>
      <w:rFonts w:ascii="Georgia" w:hAnsi="Georgia"/>
      <w:sz w:val="24"/>
      <w:lang w:eastAsia="en-GB"/>
    </w:rPr>
  </w:style>
  <w:style w:type="character" w:styleId="PageNumber">
    <w:name w:val="page number"/>
    <w:basedOn w:val="DefaultParagraphFont"/>
    <w:uiPriority w:val="99"/>
    <w:rsid w:val="004A236D"/>
    <w:rPr>
      <w:rFonts w:ascii="Georgia" w:hAnsi="Georgia" w:cs="Times New Roman"/>
      <w:b/>
      <w:color w:val="auto"/>
      <w:sz w:val="48"/>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basedOn w:val="DefaultParagraphFont"/>
    <w:uiPriority w:val="99"/>
    <w:rPr>
      <w:rFonts w:cs="Times New Roman"/>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rsid w:val="00E0758E"/>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BE5F1" w:themeFill="accent1" w:themeFillTint="33"/>
      <w:spacing w:before="120"/>
      <w:ind w:left="851" w:right="851"/>
    </w:pPr>
  </w:style>
  <w:style w:type="paragraph" w:customStyle="1" w:styleId="BoxHeading">
    <w:name w:val="BoxHeading"/>
    <w:basedOn w:val="Box"/>
    <w:qFormat/>
    <w:rPr>
      <w:b/>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CA3ED5"/>
    <w:pPr>
      <w:pBdr>
        <w:bottom w:val="none" w:sz="0" w:space="0" w:color="auto"/>
      </w:pBdr>
      <w:ind w:right="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locked/>
    <w:rsid w:val="004F0C94"/>
    <w:rPr>
      <w:rFonts w:ascii="Arial" w:hAnsi="Arial"/>
      <w:sz w:val="18"/>
      <w:lang w:val="x-none"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basedOn w:val="DefaultParagraphFont"/>
    <w:uiPriority w:val="99"/>
    <w:rsid w:val="004D6F0C"/>
    <w:rPr>
      <w:rFonts w:cs="Times New Roman"/>
      <w:b/>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uiPriority w:val="5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6388B"/>
    <w:rPr>
      <w:rFonts w:ascii="Calibri" w:hAnsi="Calibri"/>
      <w:sz w:val="22"/>
      <w:szCs w:val="22"/>
      <w:lang w:val="en-US" w:eastAsia="en-US"/>
    </w:rPr>
  </w:style>
  <w:style w:type="paragraph" w:customStyle="1" w:styleId="Introductoryparagraph">
    <w:name w:val="Introductory paragraph"/>
    <w:basedOn w:val="Normal"/>
    <w:qFormat/>
    <w:rsid w:val="004D6F0C"/>
    <w:rPr>
      <w:b/>
      <w:szCs w:val="24"/>
    </w:rPr>
  </w:style>
  <w:style w:type="paragraph" w:customStyle="1" w:styleId="TableParagraph">
    <w:name w:val="Table Paragraph"/>
    <w:basedOn w:val="Normal"/>
    <w:uiPriority w:val="1"/>
    <w:qFormat/>
    <w:rsid w:val="00452626"/>
    <w:pPr>
      <w:widowControl w:val="0"/>
      <w:spacing w:line="240" w:lineRule="auto"/>
      <w:ind w:left="0" w:right="0"/>
    </w:pPr>
    <w:rPr>
      <w:rFonts w:asciiTheme="minorHAnsi" w:eastAsiaTheme="minorHAnsi" w:hAnsiTheme="minorHAnsi" w:cstheme="minorBidi"/>
      <w:sz w:val="22"/>
      <w:szCs w:val="22"/>
      <w:lang w:val="en-US" w:eastAsia="en-US"/>
    </w:rPr>
  </w:style>
  <w:style w:type="paragraph" w:styleId="BalloonText">
    <w:name w:val="Balloon Text"/>
    <w:basedOn w:val="Normal"/>
    <w:link w:val="BalloonTextChar"/>
    <w:uiPriority w:val="99"/>
    <w:semiHidden/>
    <w:unhideWhenUsed/>
    <w:rsid w:val="00E05D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D98"/>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769296">
      <w:bodyDiv w:val="1"/>
      <w:marLeft w:val="0"/>
      <w:marRight w:val="0"/>
      <w:marTop w:val="0"/>
      <w:marBottom w:val="0"/>
      <w:divBdr>
        <w:top w:val="none" w:sz="0" w:space="0" w:color="auto"/>
        <w:left w:val="none" w:sz="0" w:space="0" w:color="auto"/>
        <w:bottom w:val="none" w:sz="0" w:space="0" w:color="auto"/>
        <w:right w:val="none" w:sz="0" w:space="0" w:color="auto"/>
      </w:divBdr>
    </w:div>
    <w:div w:id="1910530012">
      <w:bodyDiv w:val="1"/>
      <w:marLeft w:val="0"/>
      <w:marRight w:val="0"/>
      <w:marTop w:val="0"/>
      <w:marBottom w:val="0"/>
      <w:divBdr>
        <w:top w:val="none" w:sz="0" w:space="0" w:color="auto"/>
        <w:left w:val="none" w:sz="0" w:space="0" w:color="auto"/>
        <w:bottom w:val="none" w:sz="0" w:space="0" w:color="auto"/>
        <w:right w:val="none" w:sz="0" w:space="0" w:color="auto"/>
      </w:divBdr>
      <w:divsChild>
        <w:div w:id="1664772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feedback@moh.govt.nz" TargetMode="External"/><Relationship Id="rId18" Type="http://schemas.openxmlformats.org/officeDocument/2006/relationships/hyperlink" Target="mailto:tony.mclean@imaginebetter.co.nz"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Kate.Cosgriff001@msd.govt.nz" TargetMode="External"/><Relationship Id="rId17" Type="http://schemas.openxmlformats.org/officeDocument/2006/relationships/hyperlink" Target="mailto:respitestrategy@moh.govt.nz"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health.govt.nz/your-health/services-and-support/disability-services/more-information-disability-support/contact-disability-support-services" TargetMode="External"/><Relationship Id="rId20" Type="http://schemas.openxmlformats.org/officeDocument/2006/relationships/hyperlink" Target="mailto:%20disability@moh.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ealth.govt.nz/publication/living-low-visio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disability@moh.govt.n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oanna_Martin@moh.govt.nz"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9E196-E130-483C-A37C-F07E44578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BA5F28FB</Template>
  <TotalTime>0</TotalTime>
  <Pages>10</Pages>
  <Words>3232</Words>
  <Characters>18404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2017-08-27T23:19:00Z</dcterms:created>
  <dcterms:modified xsi:type="dcterms:W3CDTF">2017-08-27T23:21:00Z</dcterms:modified>
</cp:coreProperties>
</file>